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Homeowners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Structure    </w:t>
      </w:r>
      <w:r>
        <w:t xml:space="preserve">   Location    </w:t>
      </w:r>
      <w:r>
        <w:t xml:space="preserve">   Replacement Value    </w:t>
      </w:r>
      <w:r>
        <w:t xml:space="preserve">   Actual Cash Value    </w:t>
      </w:r>
      <w:r>
        <w:t xml:space="preserve">   Damage    </w:t>
      </w:r>
      <w:r>
        <w:t xml:space="preserve">   Policies    </w:t>
      </w:r>
      <w:r>
        <w:t xml:space="preserve">   Depreciation    </w:t>
      </w:r>
      <w:r>
        <w:t xml:space="preserve">   Endorsements    </w:t>
      </w:r>
      <w:r>
        <w:t xml:space="preserve">   Specialized Coverages    </w:t>
      </w:r>
      <w:r>
        <w:t xml:space="preserve">   Medical Payments Coverage    </w:t>
      </w:r>
      <w:r>
        <w:t xml:space="preserve">   Personal Liability    </w:t>
      </w:r>
      <w:r>
        <w:t xml:space="preserve">   Personal Property Floater    </w:t>
      </w:r>
      <w:r>
        <w:t xml:space="preserve">   Inventory    </w:t>
      </w:r>
      <w:r>
        <w:t xml:space="preserve">   Personal Property    </w:t>
      </w:r>
      <w:r>
        <w:t xml:space="preserve">   Additional Living Expenses    </w:t>
      </w:r>
      <w:r>
        <w:t xml:space="preserve">   Homeowners Insurance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Homeowners Insurance</dc:title>
  <dcterms:created xsi:type="dcterms:W3CDTF">2021-10-11T09:10:53Z</dcterms:created>
  <dcterms:modified xsi:type="dcterms:W3CDTF">2021-10-11T09:10:53Z</dcterms:modified>
</cp:coreProperties>
</file>