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Homeschooling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Students may lack ____ if they are homeschooled?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organization supports homeschooling?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Presumes shared biological or genetic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Children will recieve a better homeschool education in which environment?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 income, low savings, low investment, and low economic growth are all a part of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numerical representation of a students effort and skill in a particular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Learning that takes place at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learning and recieving new information?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male or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based on the social and economic status.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Homeschooling</dc:title>
  <dcterms:created xsi:type="dcterms:W3CDTF">2021-10-11T09:11:08Z</dcterms:created>
  <dcterms:modified xsi:type="dcterms:W3CDTF">2021-10-11T09:11:08Z</dcterms:modified>
</cp:coreProperties>
</file>