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Homework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athletic event taking place over two days, in which each competitor takes part in the same prescribed ten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 feeling of suitability for a particular career or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twelfth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relating to the human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that automatically regulates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sound produced in a person's larynx and uttered through the mouth, as speech or song.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plane figure with ten straight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unit used to measure the intensity of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metric unit of length, equal to one tenth of a metre.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 of words used in a particular language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is dependent on or capable of the internal generation of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that is dependent on external sources of body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condition of having an abnormally (typically dangerously) low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condition of having a body temperature greatly above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kill, destroy, or remove a large proportion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instrument for measuring and indicating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solid figure with ten plane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or denoting a system of numbers and arithmetic based on the number ten, tenth parts, and powers of 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period of ten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relating to heat</w:t>
            </w:r>
          </w:p>
        </w:tc>
      </w:tr>
    </w:tbl>
    <w:p>
      <w:pPr>
        <w:pStyle w:val="WordBankMedium"/>
      </w:pPr>
      <w:r>
        <w:t xml:space="preserve">   thermal    </w:t>
      </w:r>
      <w:r>
        <w:t xml:space="preserve">   decade    </w:t>
      </w:r>
      <w:r>
        <w:t xml:space="preserve">   december    </w:t>
      </w:r>
      <w:r>
        <w:t xml:space="preserve">   decagon    </w:t>
      </w:r>
      <w:r>
        <w:t xml:space="preserve">   decimal    </w:t>
      </w:r>
      <w:r>
        <w:t xml:space="preserve">   vocal    </w:t>
      </w:r>
      <w:r>
        <w:t xml:space="preserve">   voice    </w:t>
      </w:r>
      <w:r>
        <w:t xml:space="preserve">   thermometer    </w:t>
      </w:r>
      <w:r>
        <w:t xml:space="preserve">   thermostat    </w:t>
      </w:r>
      <w:r>
        <w:t xml:space="preserve">   hypothermia    </w:t>
      </w:r>
      <w:r>
        <w:t xml:space="preserve">   hyperthermia    </w:t>
      </w:r>
      <w:r>
        <w:t xml:space="preserve">   decathlon    </w:t>
      </w:r>
      <w:r>
        <w:t xml:space="preserve">   decibels    </w:t>
      </w:r>
      <w:r>
        <w:t xml:space="preserve">   vocation    </w:t>
      </w:r>
      <w:r>
        <w:t xml:space="preserve">   vocabulary    </w:t>
      </w:r>
      <w:r>
        <w:t xml:space="preserve">   ectotherm    </w:t>
      </w:r>
      <w:r>
        <w:t xml:space="preserve">   endotherm    </w:t>
      </w:r>
      <w:r>
        <w:t xml:space="preserve">   decimate    </w:t>
      </w:r>
      <w:r>
        <w:t xml:space="preserve">   decimeter    </w:t>
      </w:r>
      <w:r>
        <w:t xml:space="preserve">   decahedron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2</dc:title>
  <dcterms:created xsi:type="dcterms:W3CDTF">2021-10-11T09:11:46Z</dcterms:created>
  <dcterms:modified xsi:type="dcterms:W3CDTF">2021-10-11T09:11:46Z</dcterms:modified>
</cp:coreProperties>
</file>