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Homework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accident    </w:t>
      </w:r>
      <w:r>
        <w:t xml:space="preserve">   accidentally    </w:t>
      </w:r>
      <w:r>
        <w:t xml:space="preserve">   address    </w:t>
      </w:r>
      <w:r>
        <w:t xml:space="preserve">   answer    </w:t>
      </w:r>
      <w:r>
        <w:t xml:space="preserve">   appear    </w:t>
      </w:r>
      <w:r>
        <w:t xml:space="preserve">   arrive    </w:t>
      </w:r>
      <w:r>
        <w:t xml:space="preserve">   believe    </w:t>
      </w:r>
      <w:r>
        <w:t xml:space="preserve">   bicycle    </w:t>
      </w:r>
      <w:r>
        <w:t xml:space="preserve">   breath    </w:t>
      </w:r>
      <w:r>
        <w:t xml:space="preserve">   breathe    </w:t>
      </w:r>
      <w:r>
        <w:t xml:space="preserve">   build    </w:t>
      </w:r>
      <w:r>
        <w:t xml:space="preserve">   busy    </w:t>
      </w:r>
      <w:r>
        <w:t xml:space="preserve">   calendar    </w:t>
      </w:r>
      <w:r>
        <w:t xml:space="preserve">   caught    </w:t>
      </w:r>
      <w:r>
        <w:t xml:space="preserve">   centre    </w:t>
      </w:r>
      <w:r>
        <w:t xml:space="preserve">   century    </w:t>
      </w:r>
      <w:r>
        <w:t xml:space="preserve">   certain    </w:t>
      </w:r>
      <w:r>
        <w:t xml:space="preserve">   circle    </w:t>
      </w:r>
      <w:r>
        <w:t xml:space="preserve">   decide    </w:t>
      </w:r>
      <w:r>
        <w:t xml:space="preserve">   difficult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Spelling Word Search</dc:title>
  <dcterms:created xsi:type="dcterms:W3CDTF">2021-10-11T09:11:30Z</dcterms:created>
  <dcterms:modified xsi:type="dcterms:W3CDTF">2021-10-11T09:11:30Z</dcterms:modified>
</cp:coreProperties>
</file>