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Homework WK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well behaved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make something more damp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scare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represent with symbols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 longer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make a mistake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allowed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straighten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capitals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see in your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something sweeter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make something sharper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WK 7</dc:title>
  <dcterms:created xsi:type="dcterms:W3CDTF">2021-10-11T09:12:39Z</dcterms:created>
  <dcterms:modified xsi:type="dcterms:W3CDTF">2021-10-11T09:12:39Z</dcterms:modified>
</cp:coreProperties>
</file>