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Homework Zara 2/16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Could    </w:t>
      </w:r>
      <w:r>
        <w:t xml:space="preserve">   Notebook    </w:t>
      </w:r>
      <w:r>
        <w:t xml:space="preserve">   Shook    </w:t>
      </w:r>
      <w:r>
        <w:t xml:space="preserve">   Look    </w:t>
      </w:r>
      <w:r>
        <w:t xml:space="preserve">   July    </w:t>
      </w:r>
      <w:r>
        <w:t xml:space="preserve">   Chew    </w:t>
      </w:r>
      <w:r>
        <w:t xml:space="preserve">   True    </w:t>
      </w:r>
      <w:r>
        <w:t xml:space="preserve">   Clues    </w:t>
      </w:r>
      <w:r>
        <w:t xml:space="preserve">   Due    </w:t>
      </w:r>
      <w:r>
        <w:t xml:space="preserve">   Tube    </w:t>
      </w:r>
      <w:r>
        <w:t xml:space="preserve">   Rude    </w:t>
      </w:r>
      <w:r>
        <w:t xml:space="preserve">   Gloom    </w:t>
      </w:r>
      <w:r>
        <w:t xml:space="preserve">   Booth    </w:t>
      </w:r>
      <w:r>
        <w:t xml:space="preserve">   Goose    </w:t>
      </w:r>
      <w:r>
        <w:t xml:space="preserve">   Spoon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Zara 2/16</dc:title>
  <dcterms:created xsi:type="dcterms:W3CDTF">2021-10-11T09:11:41Z</dcterms:created>
  <dcterms:modified xsi:type="dcterms:W3CDTF">2021-10-11T09:11:41Z</dcterms:modified>
</cp:coreProperties>
</file>