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Shyness    </w:t>
      </w:r>
      <w:r>
        <w:t xml:space="preserve">   Council    </w:t>
      </w:r>
      <w:r>
        <w:t xml:space="preserve">   Inferior    </w:t>
      </w:r>
      <w:r>
        <w:t xml:space="preserve">   Cyclist    </w:t>
      </w:r>
      <w:r>
        <w:t xml:space="preserve">   Tourist    </w:t>
      </w:r>
      <w:r>
        <w:t xml:space="preserve">   Queue    </w:t>
      </w:r>
      <w:r>
        <w:t xml:space="preserve">   Oasis    </w:t>
      </w:r>
      <w:r>
        <w:t xml:space="preserve">   Problems    </w:t>
      </w:r>
      <w:r>
        <w:t xml:space="preserve">   Opposite    </w:t>
      </w:r>
      <w:r>
        <w:t xml:space="preserve">   Patterns    </w:t>
      </w:r>
      <w:r>
        <w:t xml:space="preserve">   Narrow    </w:t>
      </w:r>
      <w:r>
        <w:t xml:space="preserve">   Continual    </w:t>
      </w:r>
      <w:r>
        <w:t xml:space="preserve">   Eventual    </w:t>
      </w:r>
      <w:r>
        <w:t xml:space="preserve">   Equal    </w:t>
      </w:r>
      <w:r>
        <w:t xml:space="preserve">   Gradual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words</dc:title>
  <dcterms:created xsi:type="dcterms:W3CDTF">2021-10-11T09:11:08Z</dcterms:created>
  <dcterms:modified xsi:type="dcterms:W3CDTF">2021-10-11T09:11:08Z</dcterms:modified>
</cp:coreProperties>
</file>