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Homo-Phones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whether    </w:t>
      </w:r>
      <w:r>
        <w:t xml:space="preserve">   weather    </w:t>
      </w:r>
      <w:r>
        <w:t xml:space="preserve">   where    </w:t>
      </w:r>
      <w:r>
        <w:t xml:space="preserve">   wear    </w:t>
      </w:r>
      <w:r>
        <w:t xml:space="preserve">   week    </w:t>
      </w:r>
      <w:r>
        <w:t xml:space="preserve">   weak    </w:t>
      </w:r>
      <w:r>
        <w:t xml:space="preserve">   two    </w:t>
      </w:r>
      <w:r>
        <w:t xml:space="preserve">   to too    </w:t>
      </w:r>
      <w:r>
        <w:t xml:space="preserve">   through    </w:t>
      </w:r>
      <w:r>
        <w:t xml:space="preserve">   threw    </w:t>
      </w:r>
      <w:r>
        <w:t xml:space="preserve">   tale    </w:t>
      </w:r>
      <w:r>
        <w:t xml:space="preserve">   tail    </w:t>
      </w:r>
      <w:r>
        <w:t xml:space="preserve">   stair    </w:t>
      </w:r>
      <w:r>
        <w:t xml:space="preserve">   stare    </w:t>
      </w:r>
      <w:r>
        <w:t xml:space="preserve">   sun    </w:t>
      </w:r>
      <w:r>
        <w:t xml:space="preserve">   son    </w:t>
      </w:r>
      <w:r>
        <w:t xml:space="preserve">   soul    </w:t>
      </w:r>
      <w:r>
        <w:t xml:space="preserve">   sole    </w:t>
      </w:r>
      <w:r>
        <w:t xml:space="preserve">   see    </w:t>
      </w:r>
      <w:r>
        <w:t xml:space="preserve">   sea    </w:t>
      </w:r>
      <w:r>
        <w:t xml:space="preserve">   seen    </w:t>
      </w:r>
      <w:r>
        <w:t xml:space="preserve">   scene    </w:t>
      </w:r>
      <w:r>
        <w:t xml:space="preserve">   sale    </w:t>
      </w:r>
      <w:r>
        <w:t xml:space="preserve">   sail    </w:t>
      </w:r>
      <w:r>
        <w:t xml:space="preserve">   roll    </w:t>
      </w:r>
      <w:r>
        <w:t xml:space="preserve">   role    </w:t>
      </w:r>
      <w:r>
        <w:t xml:space="preserve">   plane    </w:t>
      </w:r>
      <w:r>
        <w:t xml:space="preserve">   plain    </w:t>
      </w:r>
      <w:r>
        <w:t xml:space="preserve">   peek    </w:t>
      </w:r>
      <w:r>
        <w:t xml:space="preserve">   peak    </w:t>
      </w:r>
      <w:r>
        <w:t xml:space="preserve">   piece    </w:t>
      </w:r>
      <w:r>
        <w:t xml:space="preserve">   peace    </w:t>
      </w:r>
      <w:r>
        <w:t xml:space="preserve">   pale    </w:t>
      </w:r>
      <w:r>
        <w:t xml:space="preserve">   pail    </w:t>
      </w:r>
      <w:r>
        <w:t xml:space="preserve">   won    </w:t>
      </w:r>
      <w:r>
        <w:t xml:space="preserve">   one    </w:t>
      </w:r>
      <w:r>
        <w:t xml:space="preserve">   num    </w:t>
      </w:r>
      <w:r>
        <w:t xml:space="preserve">   none    </w:t>
      </w:r>
      <w:r>
        <w:t xml:space="preserve">   maid    </w:t>
      </w:r>
      <w:r>
        <w:t xml:space="preserve">   made    </w:t>
      </w:r>
      <w:r>
        <w:t xml:space="preserve">   led    </w:t>
      </w:r>
      <w:r>
        <w:t xml:space="preserve">   lead    </w:t>
      </w:r>
      <w:r>
        <w:t xml:space="preserve">   no    </w:t>
      </w:r>
      <w:r>
        <w:t xml:space="preserve">   know    </w:t>
      </w:r>
      <w:r>
        <w:t xml:space="preserve">   not    </w:t>
      </w:r>
      <w:r>
        <w:t xml:space="preserve">   knot    </w:t>
      </w:r>
      <w:r>
        <w:t xml:space="preserve">   knead    </w:t>
      </w:r>
      <w:r>
        <w:t xml:space="preserve">   need    </w:t>
      </w:r>
      <w:r>
        <w:t xml:space="preserve">   our    </w:t>
      </w:r>
      <w:r>
        <w:t xml:space="preserve">   hour    </w:t>
      </w:r>
      <w:r>
        <w:t xml:space="preserve">   whole    </w:t>
      </w:r>
      <w:r>
        <w:t xml:space="preserve">   hole    </w:t>
      </w:r>
      <w:r>
        <w:t xml:space="preserve">   here    </w:t>
      </w:r>
      <w:r>
        <w:t xml:space="preserve">   hear    </w:t>
      </w:r>
      <w:r>
        <w:t xml:space="preserve">   fowl    </w:t>
      </w:r>
      <w:r>
        <w:t xml:space="preserve">   foul    </w:t>
      </w:r>
      <w:r>
        <w:t xml:space="preserve">   flour    </w:t>
      </w:r>
      <w:r>
        <w:t xml:space="preserve">   flower    </w:t>
      </w:r>
      <w:r>
        <w:t xml:space="preserve">   flea    </w:t>
      </w:r>
      <w:r>
        <w:t xml:space="preserve">   flee    </w:t>
      </w:r>
      <w:r>
        <w:t xml:space="preserve">   fare    </w:t>
      </w:r>
      <w:r>
        <w:t xml:space="preserve">   fair    </w:t>
      </w:r>
      <w:r>
        <w:t xml:space="preserve">   dough    </w:t>
      </w:r>
      <w:r>
        <w:t xml:space="preserve">   doe    </w:t>
      </w:r>
      <w:r>
        <w:t xml:space="preserve">   deer    </w:t>
      </w:r>
      <w:r>
        <w:t xml:space="preserve">   dear    </w:t>
      </w:r>
      <w:r>
        <w:t xml:space="preserve">   course    </w:t>
      </w:r>
      <w:r>
        <w:t xml:space="preserve">   coarse    </w:t>
      </w:r>
      <w:r>
        <w:t xml:space="preserve">   serial    </w:t>
      </w:r>
      <w:r>
        <w:t xml:space="preserve">   cereal    </w:t>
      </w:r>
      <w:r>
        <w:t xml:space="preserve">   sellar    </w:t>
      </w:r>
      <w:r>
        <w:t xml:space="preserve">   cellar    </w:t>
      </w:r>
      <w:r>
        <w:t xml:space="preserve">   bye    </w:t>
      </w:r>
      <w:r>
        <w:t xml:space="preserve">   by    </w:t>
      </w:r>
      <w:r>
        <w:t xml:space="preserve">   break    </w:t>
      </w:r>
      <w:r>
        <w:t xml:space="preserve">   brake    </w:t>
      </w:r>
      <w:r>
        <w:t xml:space="preserve">   bored    </w:t>
      </w:r>
      <w:r>
        <w:t xml:space="preserve">   board    </w:t>
      </w:r>
      <w:r>
        <w:t xml:space="preserve">   blue    </w:t>
      </w:r>
      <w:r>
        <w:t xml:space="preserve">   blew    </w:t>
      </w:r>
      <w:r>
        <w:t xml:space="preserve">   bee    </w:t>
      </w:r>
      <w:r>
        <w:t xml:space="preserve">   be    </w:t>
      </w:r>
      <w:r>
        <w:t xml:space="preserve">   bear    </w:t>
      </w:r>
      <w:r>
        <w:t xml:space="preserve">   bare    </w:t>
      </w:r>
      <w:r>
        <w:t xml:space="preserve">   eight    </w:t>
      </w:r>
      <w:r>
        <w:t xml:space="preserve">   ate    </w:t>
      </w:r>
      <w:r>
        <w:t xml:space="preserve">   aloud    </w:t>
      </w:r>
      <w:r>
        <w:t xml:space="preserve">   Allowed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Homo-Phones</dc:title>
  <dcterms:created xsi:type="dcterms:W3CDTF">2021-10-11T09:11:39Z</dcterms:created>
  <dcterms:modified xsi:type="dcterms:W3CDTF">2021-10-11T09:11:39Z</dcterms:modified>
</cp:coreProperties>
</file>