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Homofone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Onthou om jou vuil kosblik uit jou tas te 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dapper soldaat het baie ________ om in die oorlog te veg.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'n Hond is 'n goeie 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_______________ na die sterre.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Hulle eet _________, vleis en aartappels.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 ________ waarop ek ry het 'n pap wiel.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Jy _________ elke middag jou huiswerk doen.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Die vloer is so __________ soos 'n klip.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vee is ________, want dit is baie droog.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________ het ons vensters stukkend geslaan.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Ek gaan, ______ jy moet bly.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Iemand wat baie geld het is 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Jou _______ klop in jou bors.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Ons ________ per motor na Kaapstad.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'n Ander woord vir netjies,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Daardie skoene is baie ____________ 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Homofone</dc:title>
  <dcterms:created xsi:type="dcterms:W3CDTF">2021-10-11T09:12:34Z</dcterms:created>
  <dcterms:modified xsi:type="dcterms:W3CDTF">2021-10-11T09:12:34Z</dcterms:modified>
</cp:coreProperties>
</file>