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Homofone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keël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Homofone</dc:title>
  <dcterms:created xsi:type="dcterms:W3CDTF">2021-11-08T03:44:59Z</dcterms:created>
  <dcterms:modified xsi:type="dcterms:W3CDTF">2021-11-08T03:44:59Z</dcterms:modified>
</cp:coreProperties>
</file>