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Homographs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adress    </w:t>
      </w:r>
      <w:r>
        <w:t xml:space="preserve">   bear    </w:t>
      </w:r>
      <w:r>
        <w:t xml:space="preserve">   circular    </w:t>
      </w:r>
      <w:r>
        <w:t xml:space="preserve">   crane    </w:t>
      </w:r>
      <w:r>
        <w:t xml:space="preserve">   minute    </w:t>
      </w:r>
      <w:r>
        <w:t xml:space="preserve">   palm    </w:t>
      </w:r>
      <w:r>
        <w:t xml:space="preserve">   ream    </w:t>
      </w:r>
      <w:r>
        <w:t xml:space="preserve">   scale    </w:t>
      </w:r>
      <w:r>
        <w:t xml:space="preserve">   spring    </w:t>
      </w:r>
      <w:r>
        <w:t xml:space="preserve">   stalk    </w:t>
      </w:r>
      <w:r>
        <w:t xml:space="preserve">   tear    </w:t>
      </w:r>
      <w:r>
        <w:t xml:space="preserve">   tie    </w:t>
      </w:r>
      <w:r>
        <w:t xml:space="preserve">   watch    </w:t>
      </w:r>
      <w:r>
        <w:t xml:space="preserve">   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Homographs</dc:title>
  <dcterms:created xsi:type="dcterms:W3CDTF">2021-11-26T03:37:26Z</dcterms:created>
  <dcterms:modified xsi:type="dcterms:W3CDTF">2021-11-26T03:37:26Z</dcterms:modified>
</cp:coreProperties>
</file>