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beams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Back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Heavy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if 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 told or informed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Finned weather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Knock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Digger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Homonyms</dc:title>
  <dcterms:created xsi:type="dcterms:W3CDTF">2021-10-11T09:11:33Z</dcterms:created>
  <dcterms:modified xsi:type="dcterms:W3CDTF">2021-10-11T09:11:33Z</dcterms:modified>
</cp:coreProperties>
</file>