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Homonyms</w:t>
      </w:r>
    </w:p>
    <w:p>
      <w:pPr>
        <w:pStyle w:val="Questions"/>
      </w:pPr>
      <w:r>
        <w:t xml:space="preserve">1. EMAD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RHAE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ASLE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IETD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TGAER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AIPR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OUR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EEHR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EPRA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WOT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ETRGA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TIED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TO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14. MDIA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APER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E'RUYO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IALS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RHOU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TOO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OURY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TNEC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NSET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STNEC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BLUE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LBEW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Homonyms</dc:title>
  <dcterms:created xsi:type="dcterms:W3CDTF">2021-10-11T09:12:56Z</dcterms:created>
  <dcterms:modified xsi:type="dcterms:W3CDTF">2021-10-11T09:12:56Z</dcterms:modified>
</cp:coreProperties>
</file>