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Homonyms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Light beams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Head of the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Achievement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Delay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Move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One penny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Group of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Shipped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Back of the 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Dazzle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Heavy object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Moral belief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Arrogant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Top if a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 told or informed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Finned weather device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Knock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Digger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Homonyms</dc:title>
  <dcterms:created xsi:type="dcterms:W3CDTF">2021-10-11T09:11:34Z</dcterms:created>
  <dcterms:modified xsi:type="dcterms:W3CDTF">2021-10-11T09:11:34Z</dcterms:modified>
</cp:coreProperties>
</file>