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Homonyms</w:t>
      </w:r>
    </w:p>
    <w:p>
      <w:pPr>
        <w:pStyle w:val="Questions"/>
      </w:pPr>
      <w:r>
        <w:t xml:space="preserve">1. EMAD </w:t>
      </w:r>
      <w:r>
        <w:rPr>
          <w:u w:val="single"/>
        </w:rPr>
        <w:t xml:space="preserve">__made________________________________________</w:t>
      </w:r>
    </w:p>
    <w:p>
      <w:pPr>
        <w:pStyle w:val="Questions"/>
      </w:pPr>
      <w:r>
        <w:t xml:space="preserve">2. RHAE </w:t>
      </w:r>
      <w:r>
        <w:rPr>
          <w:u w:val="single"/>
        </w:rPr>
        <w:t xml:space="preserve">__hear________________________________________</w:t>
      </w:r>
    </w:p>
    <w:p>
      <w:pPr>
        <w:pStyle w:val="Questions"/>
      </w:pPr>
      <w:r>
        <w:t xml:space="preserve">3. ASLE </w:t>
      </w:r>
      <w:r>
        <w:rPr>
          <w:u w:val="single"/>
        </w:rPr>
        <w:t xml:space="preserve">__sale________________________________________</w:t>
      </w:r>
    </w:p>
    <w:p>
      <w:pPr>
        <w:pStyle w:val="Questions"/>
      </w:pPr>
      <w:r>
        <w:t xml:space="preserve">4. IETD </w:t>
      </w:r>
      <w:r>
        <w:rPr>
          <w:u w:val="single"/>
        </w:rPr>
        <w:t xml:space="preserve">__tide________________________________________</w:t>
      </w:r>
    </w:p>
    <w:p>
      <w:pPr>
        <w:pStyle w:val="Questions"/>
      </w:pPr>
      <w:r>
        <w:t xml:space="preserve">5. TGAER </w:t>
      </w:r>
      <w:r>
        <w:rPr>
          <w:u w:val="single"/>
        </w:rPr>
        <w:t xml:space="preserve">__grate______________________________________</w:t>
      </w:r>
    </w:p>
    <w:p>
      <w:pPr>
        <w:pStyle w:val="Questions"/>
      </w:pPr>
      <w:r>
        <w:t xml:space="preserve">6. AIPR </w:t>
      </w:r>
      <w:r>
        <w:rPr>
          <w:u w:val="single"/>
        </w:rPr>
        <w:t xml:space="preserve">__pair________________________________________</w:t>
      </w:r>
    </w:p>
    <w:p>
      <w:pPr>
        <w:pStyle w:val="Questions"/>
      </w:pPr>
      <w:r>
        <w:t xml:space="preserve">7. OUR </w:t>
      </w:r>
      <w:r>
        <w:rPr>
          <w:u w:val="single"/>
        </w:rPr>
        <w:t xml:space="preserve">__our__________________________________________</w:t>
      </w:r>
    </w:p>
    <w:p>
      <w:pPr>
        <w:pStyle w:val="Questions"/>
      </w:pPr>
      <w:r>
        <w:t xml:space="preserve">8. EEHR </w:t>
      </w:r>
      <w:r>
        <w:rPr>
          <w:u w:val="single"/>
        </w:rPr>
        <w:t xml:space="preserve">__here________________________________________</w:t>
      </w:r>
    </w:p>
    <w:p>
      <w:pPr>
        <w:pStyle w:val="Questions"/>
      </w:pPr>
      <w:r>
        <w:t xml:space="preserve">9. EPRA </w:t>
      </w:r>
      <w:r>
        <w:rPr>
          <w:u w:val="single"/>
        </w:rPr>
        <w:t xml:space="preserve">__pare________________________________________</w:t>
      </w:r>
    </w:p>
    <w:p>
      <w:pPr>
        <w:pStyle w:val="Questions"/>
      </w:pPr>
      <w:r>
        <w:t xml:space="preserve">10. WOT </w:t>
      </w:r>
      <w:r>
        <w:rPr>
          <w:u w:val="single"/>
        </w:rPr>
        <w:t xml:space="preserve">__two__________________________________________</w:t>
      </w:r>
    </w:p>
    <w:p>
      <w:pPr>
        <w:pStyle w:val="Questions"/>
      </w:pPr>
      <w:r>
        <w:t xml:space="preserve">11. ETRGA </w:t>
      </w:r>
      <w:r>
        <w:rPr>
          <w:u w:val="single"/>
        </w:rPr>
        <w:t xml:space="preserve">__great______________________________________</w:t>
      </w:r>
    </w:p>
    <w:p>
      <w:pPr>
        <w:pStyle w:val="Questions"/>
      </w:pPr>
      <w:r>
        <w:t xml:space="preserve">12. TIED </w:t>
      </w:r>
      <w:r>
        <w:rPr>
          <w:u w:val="single"/>
        </w:rPr>
        <w:t xml:space="preserve">__tied________________________________________</w:t>
      </w:r>
    </w:p>
    <w:p>
      <w:pPr>
        <w:pStyle w:val="Questions"/>
      </w:pPr>
      <w:r>
        <w:t xml:space="preserve">13. TO </w:t>
      </w:r>
      <w:r>
        <w:rPr>
          <w:u w:val="single"/>
        </w:rPr>
        <w:t xml:space="preserve">__to____________________________________________</w:t>
      </w:r>
    </w:p>
    <w:p>
      <w:pPr>
        <w:pStyle w:val="Questions"/>
      </w:pPr>
      <w:r>
        <w:t xml:space="preserve">14. MDIA </w:t>
      </w:r>
      <w:r>
        <w:rPr>
          <w:u w:val="single"/>
        </w:rPr>
        <w:t xml:space="preserve">__maid________________________________________</w:t>
      </w:r>
    </w:p>
    <w:p>
      <w:pPr>
        <w:pStyle w:val="Questions"/>
      </w:pPr>
      <w:r>
        <w:t xml:space="preserve">15. APER </w:t>
      </w:r>
      <w:r>
        <w:rPr>
          <w:u w:val="single"/>
        </w:rPr>
        <w:t xml:space="preserve">__pear________________________________________</w:t>
      </w:r>
    </w:p>
    <w:p>
      <w:pPr>
        <w:pStyle w:val="Questions"/>
      </w:pPr>
      <w:r>
        <w:t xml:space="preserve">16. E'RUYO </w:t>
      </w:r>
      <w:r>
        <w:rPr>
          <w:u w:val="single"/>
        </w:rPr>
        <w:t xml:space="preserve">__you're____________________________________</w:t>
      </w:r>
    </w:p>
    <w:p>
      <w:pPr>
        <w:pStyle w:val="Questions"/>
      </w:pPr>
      <w:r>
        <w:t xml:space="preserve">17. IALS </w:t>
      </w:r>
      <w:r>
        <w:rPr>
          <w:u w:val="single"/>
        </w:rPr>
        <w:t xml:space="preserve">__sail________________________________________</w:t>
      </w:r>
    </w:p>
    <w:p>
      <w:pPr>
        <w:pStyle w:val="Questions"/>
      </w:pPr>
      <w:r>
        <w:t xml:space="preserve">18. RHOU </w:t>
      </w:r>
      <w:r>
        <w:rPr>
          <w:u w:val="single"/>
        </w:rPr>
        <w:t xml:space="preserve">__hour________________________________________</w:t>
      </w:r>
    </w:p>
    <w:p>
      <w:pPr>
        <w:pStyle w:val="Questions"/>
      </w:pPr>
      <w:r>
        <w:t xml:space="preserve">19. TOO </w:t>
      </w:r>
      <w:r>
        <w:rPr>
          <w:u w:val="single"/>
        </w:rPr>
        <w:t xml:space="preserve">__too__________________________________________</w:t>
      </w:r>
    </w:p>
    <w:p>
      <w:pPr>
        <w:pStyle w:val="Questions"/>
      </w:pPr>
      <w:r>
        <w:t xml:space="preserve">20. OURY </w:t>
      </w:r>
      <w:r>
        <w:rPr>
          <w:u w:val="single"/>
        </w:rPr>
        <w:t xml:space="preserve">__your________________________________________</w:t>
      </w:r>
    </w:p>
    <w:p>
      <w:pPr>
        <w:pStyle w:val="Questions"/>
      </w:pPr>
      <w:r>
        <w:t xml:space="preserve">21. TNEC  </w:t>
      </w:r>
      <w:r>
        <w:rPr>
          <w:u w:val="single"/>
        </w:rPr>
        <w:t xml:space="preserve">__cent ______________________________________</w:t>
      </w:r>
    </w:p>
    <w:p>
      <w:pPr>
        <w:pStyle w:val="Questions"/>
      </w:pPr>
      <w:r>
        <w:t xml:space="preserve">22. NSET </w:t>
      </w:r>
      <w:r>
        <w:rPr>
          <w:u w:val="single"/>
        </w:rPr>
        <w:t xml:space="preserve">__sent________________________________________</w:t>
      </w:r>
    </w:p>
    <w:p>
      <w:pPr>
        <w:pStyle w:val="Questions"/>
      </w:pPr>
      <w:r>
        <w:t xml:space="preserve">23. STNEC </w:t>
      </w:r>
      <w:r>
        <w:rPr>
          <w:u w:val="single"/>
        </w:rPr>
        <w:t xml:space="preserve">__scent______________________________________</w:t>
      </w:r>
    </w:p>
    <w:p>
      <w:pPr>
        <w:pStyle w:val="Questions"/>
      </w:pPr>
      <w:r>
        <w:t xml:space="preserve">24. BLUE </w:t>
      </w:r>
      <w:r>
        <w:rPr>
          <w:u w:val="single"/>
        </w:rPr>
        <w:t xml:space="preserve">__blue________________________________________</w:t>
      </w:r>
    </w:p>
    <w:p>
      <w:pPr>
        <w:pStyle w:val="Questions"/>
      </w:pPr>
      <w:r>
        <w:t xml:space="preserve">25. LBEW </w:t>
      </w:r>
      <w:r>
        <w:rPr>
          <w:u w:val="single"/>
        </w:rPr>
        <w:t xml:space="preserve">__blew________________________________________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Homonyms</dc:title>
  <dcterms:created xsi:type="dcterms:W3CDTF">2021-10-11T09:12:57Z</dcterms:created>
  <dcterms:modified xsi:type="dcterms:W3CDTF">2021-10-11T09:12:57Z</dcterms:modified>
</cp:coreProperties>
</file>