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Homonyms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 THIS WHEN YOU HAVE NO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LOOK UP (LITERALLY)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SPEND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MARILLA WEARS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DOGS DO THIS TO RUIN YOUR FLOWER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NEVER HEARD THIS WORD BEFORE BUT HAS SOMETHING TO DO WITH A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SUGGEST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REBEKAH RICE DOESN'T DO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WHAT TUPPERWEAR IS BEST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ANIMAL MAKES ME THINK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SOCIAL CLASSES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DON'T HAVE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DISH WE HAVE A LOT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NEED THIS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---- TO THE CROWN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 COMMON TOY EVER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Homonyms </dc:title>
  <dcterms:created xsi:type="dcterms:W3CDTF">2021-10-11T09:12:20Z</dcterms:created>
  <dcterms:modified xsi:type="dcterms:W3CDTF">2021-10-11T09:12:20Z</dcterms:modified>
</cp:coreProperties>
</file>