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 Crossword Puzzle (ai and ay)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____________ after my family surprised me with a birthday party.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 was sick, my mom said I looked very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I looked through the window ________, I saw that it was raining.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___________ my ankle when I fell off the swing.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dog loves to wag his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felt a sharp ________ in my knee when I fell.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mom asked me to check our mailbox for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mother likes to ____________ my hair.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 got out of bed, my hair looked like a lion's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teacher told us a ____________ during storytime.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mom is a female and my dad is a 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Because the classroom had no decorations, it was very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St. is the ___________ road that goes through Reading.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used __________ in art class.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Wilbur and Orville Wright invented the air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 Crossword Puzzle (ai and ay)</dc:title>
  <dcterms:created xsi:type="dcterms:W3CDTF">2021-10-11T09:11:45Z</dcterms:created>
  <dcterms:modified xsi:type="dcterms:W3CDTF">2021-10-11T09:11:45Z</dcterms:modified>
</cp:coreProperties>
</file>