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Homophone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feet    </w:t>
      </w:r>
      <w:r>
        <w:t xml:space="preserve">   feat    </w:t>
      </w:r>
      <w:r>
        <w:t xml:space="preserve">   so    </w:t>
      </w:r>
      <w:r>
        <w:t xml:space="preserve">   sew    </w:t>
      </w:r>
      <w:r>
        <w:t xml:space="preserve">   fourth    </w:t>
      </w:r>
      <w:r>
        <w:t xml:space="preserve">   forth    </w:t>
      </w:r>
      <w:r>
        <w:t xml:space="preserve">   male    </w:t>
      </w:r>
      <w:r>
        <w:t xml:space="preserve">   mail    </w:t>
      </w:r>
      <w:r>
        <w:t xml:space="preserve">   waist    </w:t>
      </w:r>
      <w:r>
        <w:t xml:space="preserve">   waste    </w:t>
      </w:r>
      <w:r>
        <w:t xml:space="preserve">   flour    </w:t>
      </w:r>
      <w:r>
        <w:t xml:space="preserve">   flower    </w:t>
      </w:r>
      <w:r>
        <w:t xml:space="preserve">   ate    </w:t>
      </w:r>
      <w:r>
        <w:t xml:space="preserve">   eight    </w:t>
      </w:r>
      <w:r>
        <w:t xml:space="preserve">   here    </w:t>
      </w:r>
      <w:r>
        <w:t xml:space="preserve">   hear    </w:t>
      </w:r>
      <w:r>
        <w:t xml:space="preserve">   one    </w:t>
      </w:r>
      <w:r>
        <w:t xml:space="preserve">   won    </w:t>
      </w:r>
      <w:r>
        <w:t xml:space="preserve">   hole    </w:t>
      </w:r>
      <w:r>
        <w:t xml:space="preserve">   whole    </w:t>
      </w:r>
      <w:r>
        <w:t xml:space="preserve">   hair    </w:t>
      </w:r>
      <w:r>
        <w:t xml:space="preserve">   hare    </w:t>
      </w:r>
      <w:r>
        <w:t xml:space="preserve">   stairs    </w:t>
      </w:r>
      <w:r>
        <w:t xml:space="preserve">   stares    </w:t>
      </w:r>
      <w:r>
        <w:t xml:space="preserve">   they're    </w:t>
      </w:r>
      <w:r>
        <w:t xml:space="preserve">   there    </w:t>
      </w:r>
      <w:r>
        <w:t xml:space="preserve">   their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 Word Search</dc:title>
  <dcterms:created xsi:type="dcterms:W3CDTF">2021-10-11T09:12:30Z</dcterms:created>
  <dcterms:modified xsi:type="dcterms:W3CDTF">2021-10-11T09:12:30Z</dcterms:modified>
</cp:coreProperties>
</file>