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you heal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bus fare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you not do that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dessert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 you hear 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you tie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come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isn'f fair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2021-10-11T09:13:20Z</dcterms:created>
  <dcterms:modified xsi:type="dcterms:W3CDTF">2021-10-11T09:13:20Z</dcterms:modified>
</cp:coreProperties>
</file>