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Homophones 13.02.17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air    </w:t>
      </w:r>
      <w:r>
        <w:t xml:space="preserve">   ate    </w:t>
      </w:r>
      <w:r>
        <w:t xml:space="preserve">   bare    </w:t>
      </w:r>
      <w:r>
        <w:t xml:space="preserve">   bear    </w:t>
      </w:r>
      <w:r>
        <w:t xml:space="preserve">   beat    </w:t>
      </w:r>
      <w:r>
        <w:t xml:space="preserve">   beet    </w:t>
      </w:r>
      <w:r>
        <w:t xml:space="preserve">   board    </w:t>
      </w:r>
      <w:r>
        <w:t xml:space="preserve">   bored    </w:t>
      </w:r>
      <w:r>
        <w:t xml:space="preserve">   bough    </w:t>
      </w:r>
      <w:r>
        <w:t xml:space="preserve">   bow    </w:t>
      </w:r>
      <w:r>
        <w:t xml:space="preserve">   brake    </w:t>
      </w:r>
      <w:r>
        <w:t xml:space="preserve">   break    </w:t>
      </w:r>
      <w:r>
        <w:t xml:space="preserve">   cheap    </w:t>
      </w:r>
      <w:r>
        <w:t xml:space="preserve">   cheep    </w:t>
      </w:r>
      <w:r>
        <w:t xml:space="preserve">   crews    </w:t>
      </w:r>
      <w:r>
        <w:t xml:space="preserve">   cruise    </w:t>
      </w:r>
      <w:r>
        <w:t xml:space="preserve">   dear    </w:t>
      </w:r>
      <w:r>
        <w:t xml:space="preserve">   deer    </w:t>
      </w:r>
      <w:r>
        <w:t xml:space="preserve">   eight    </w:t>
      </w:r>
      <w:r>
        <w:t xml:space="preserve">   ewe    </w:t>
      </w:r>
      <w:r>
        <w:t xml:space="preserve">   flea    </w:t>
      </w:r>
      <w:r>
        <w:t xml:space="preserve">   flee    </w:t>
      </w:r>
      <w:r>
        <w:t xml:space="preserve">   flour    </w:t>
      </w:r>
      <w:r>
        <w:t xml:space="preserve">   flower    </w:t>
      </w:r>
      <w:r>
        <w:t xml:space="preserve">   for    </w:t>
      </w:r>
      <w:r>
        <w:t xml:space="preserve">   foul    </w:t>
      </w:r>
      <w:r>
        <w:t xml:space="preserve">   four    </w:t>
      </w:r>
      <w:r>
        <w:t xml:space="preserve">   fowl    </w:t>
      </w:r>
      <w:r>
        <w:t xml:space="preserve">   grate    </w:t>
      </w:r>
      <w:r>
        <w:t xml:space="preserve">   great    </w:t>
      </w:r>
      <w:r>
        <w:t xml:space="preserve">   hair    </w:t>
      </w:r>
      <w:r>
        <w:t xml:space="preserve">   hare    </w:t>
      </w:r>
      <w:r>
        <w:t xml:space="preserve">   heal    </w:t>
      </w:r>
      <w:r>
        <w:t xml:space="preserve">   hear    </w:t>
      </w:r>
      <w:r>
        <w:t xml:space="preserve">   heel    </w:t>
      </w:r>
      <w:r>
        <w:t xml:space="preserve">   heir    </w:t>
      </w:r>
      <w:r>
        <w:t xml:space="preserve">   here    </w:t>
      </w:r>
      <w:r>
        <w:t xml:space="preserve">   hoarse    </w:t>
      </w:r>
      <w:r>
        <w:t xml:space="preserve">   hole    </w:t>
      </w:r>
      <w:r>
        <w:t xml:space="preserve">   horse    </w:t>
      </w:r>
      <w:r>
        <w:t xml:space="preserve">   knight    </w:t>
      </w:r>
      <w:r>
        <w:t xml:space="preserve">   meat    </w:t>
      </w:r>
      <w:r>
        <w:t xml:space="preserve">   meet    </w:t>
      </w:r>
      <w:r>
        <w:t xml:space="preserve">   missed    </w:t>
      </w:r>
      <w:r>
        <w:t xml:space="preserve">   mist    </w:t>
      </w:r>
      <w:r>
        <w:t xml:space="preserve">   night    </w:t>
      </w:r>
      <w:r>
        <w:t xml:space="preserve">   one    </w:t>
      </w:r>
      <w:r>
        <w:t xml:space="preserve">   pail    </w:t>
      </w:r>
      <w:r>
        <w:t xml:space="preserve">   pain    </w:t>
      </w:r>
      <w:r>
        <w:t xml:space="preserve">   pale    </w:t>
      </w:r>
      <w:r>
        <w:t xml:space="preserve">   pane    </w:t>
      </w:r>
      <w:r>
        <w:t xml:space="preserve">   passed    </w:t>
      </w:r>
      <w:r>
        <w:t xml:space="preserve">   past    </w:t>
      </w:r>
      <w:r>
        <w:t xml:space="preserve">   peace    </w:t>
      </w:r>
      <w:r>
        <w:t xml:space="preserve">   piece    </w:t>
      </w:r>
      <w:r>
        <w:t xml:space="preserve">   plain    </w:t>
      </w:r>
      <w:r>
        <w:t xml:space="preserve">   plane    </w:t>
      </w:r>
      <w:r>
        <w:t xml:space="preserve">   prince    </w:t>
      </w:r>
      <w:r>
        <w:t xml:space="preserve">   prints    </w:t>
      </w:r>
      <w:r>
        <w:t xml:space="preserve">   rain    </w:t>
      </w:r>
      <w:r>
        <w:t xml:space="preserve">   read    </w:t>
      </w:r>
      <w:r>
        <w:t xml:space="preserve">   reed    </w:t>
      </w:r>
      <w:r>
        <w:t xml:space="preserve">   reign    </w:t>
      </w:r>
      <w:r>
        <w:t xml:space="preserve">   some    </w:t>
      </w:r>
      <w:r>
        <w:t xml:space="preserve">   sum    </w:t>
      </w:r>
      <w:r>
        <w:t xml:space="preserve">   tense    </w:t>
      </w:r>
      <w:r>
        <w:t xml:space="preserve">   tents    </w:t>
      </w:r>
      <w:r>
        <w:t xml:space="preserve">   their    </w:t>
      </w:r>
      <w:r>
        <w:t xml:space="preserve">   there    </w:t>
      </w:r>
      <w:r>
        <w:t xml:space="preserve">   threw    </w:t>
      </w:r>
      <w:r>
        <w:t xml:space="preserve">   through    </w:t>
      </w:r>
      <w:r>
        <w:t xml:space="preserve">   too    </w:t>
      </w:r>
      <w:r>
        <w:t xml:space="preserve">   two    </w:t>
      </w:r>
      <w:r>
        <w:t xml:space="preserve">   wail    </w:t>
      </w:r>
      <w:r>
        <w:t xml:space="preserve">   wait    </w:t>
      </w:r>
      <w:r>
        <w:t xml:space="preserve">   weight    </w:t>
      </w:r>
      <w:r>
        <w:t xml:space="preserve">   whale    </w:t>
      </w:r>
      <w:r>
        <w:t xml:space="preserve">   whole    </w:t>
      </w:r>
      <w:r>
        <w:t xml:space="preserve">   won    </w:t>
      </w:r>
      <w:r>
        <w:t xml:space="preserve">  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 13.02.17</dc:title>
  <dcterms:created xsi:type="dcterms:W3CDTF">2021-10-11T09:12:33Z</dcterms:created>
  <dcterms:modified xsi:type="dcterms:W3CDTF">2021-10-11T09:12:33Z</dcterms:modified>
</cp:coreProperties>
</file>