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Homophones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piece    </w:t>
      </w:r>
      <w:r>
        <w:t xml:space="preserve">   meet    </w:t>
      </w:r>
      <w:r>
        <w:t xml:space="preserve">   stare    </w:t>
      </w:r>
      <w:r>
        <w:t xml:space="preserve">   brake    </w:t>
      </w:r>
      <w:r>
        <w:t xml:space="preserve">   write    </w:t>
      </w:r>
      <w:r>
        <w:t xml:space="preserve">   steal    </w:t>
      </w:r>
      <w:r>
        <w:t xml:space="preserve">   tail    </w:t>
      </w:r>
      <w:r>
        <w:t xml:space="preserve">   tale    </w:t>
      </w:r>
      <w:r>
        <w:t xml:space="preserve">   steel    </w:t>
      </w:r>
      <w:r>
        <w:t xml:space="preserve">   plane    </w:t>
      </w:r>
      <w:r>
        <w:t xml:space="preserve">   made    </w:t>
      </w:r>
      <w:r>
        <w:t xml:space="preserve">   main    </w:t>
      </w:r>
      <w:r>
        <w:t xml:space="preserve">   break    </w:t>
      </w:r>
      <w:r>
        <w:t xml:space="preserve">   plain    </w:t>
      </w:r>
      <w:r>
        <w:t xml:space="preserve">   peace    </w:t>
      </w:r>
      <w:r>
        <w:t xml:space="preserve">   pane    </w:t>
      </w:r>
      <w:r>
        <w:t xml:space="preserve">   read    </w:t>
      </w:r>
      <w:r>
        <w:t xml:space="preserve">   reed    </w:t>
      </w:r>
      <w:r>
        <w:t xml:space="preserve">   meat    </w:t>
      </w:r>
      <w:r>
        <w:t xml:space="preserve">   pain    </w:t>
      </w:r>
      <w:r>
        <w:t xml:space="preserve">   some    </w:t>
      </w:r>
      <w:r>
        <w:t xml:space="preserve">   mane    </w:t>
      </w:r>
      <w:r>
        <w:t xml:space="preserve">   sum    </w:t>
      </w:r>
      <w:r>
        <w:t xml:space="preserve">   right    </w:t>
      </w:r>
      <w:r>
        <w:t xml:space="preserve">   stair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</dc:title>
  <dcterms:created xsi:type="dcterms:W3CDTF">2021-10-11T09:11:55Z</dcterms:created>
  <dcterms:modified xsi:type="dcterms:W3CDTF">2021-10-11T09:11:55Z</dcterms:modified>
</cp:coreProperties>
</file>