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herd    </w:t>
      </w:r>
      <w:r>
        <w:t xml:space="preserve">   heard    </w:t>
      </w:r>
      <w:r>
        <w:t xml:space="preserve">   guest    </w:t>
      </w:r>
      <w:r>
        <w:t xml:space="preserve">   guessed    </w:t>
      </w:r>
      <w:r>
        <w:t xml:space="preserve">   draught    </w:t>
      </w:r>
      <w:r>
        <w:t xml:space="preserve">   dessert    </w:t>
      </w:r>
      <w:r>
        <w:t xml:space="preserve">   draft    </w:t>
      </w:r>
      <w:r>
        <w:t xml:space="preserve">   desert    </w:t>
      </w:r>
      <w:r>
        <w:t xml:space="preserve">   dissent    </w:t>
      </w:r>
      <w:r>
        <w:t xml:space="preserve">   descent    </w:t>
      </w:r>
      <w:r>
        <w:t xml:space="preserve">   serial    </w:t>
      </w:r>
      <w:r>
        <w:t xml:space="preserve">   cereal    </w:t>
      </w:r>
      <w:r>
        <w:t xml:space="preserve">   altar    </w:t>
      </w:r>
      <w:r>
        <w:t xml:space="preserve">   alter    </w:t>
      </w:r>
      <w:r>
        <w:t xml:space="preserve">   effect    </w:t>
      </w:r>
      <w:r>
        <w:t xml:space="preserve">   affect    </w:t>
      </w:r>
      <w:r>
        <w:t xml:space="preserve">   allowed    </w:t>
      </w:r>
      <w:r>
        <w:t xml:space="preserve">   aloud    </w:t>
      </w:r>
      <w:r>
        <w:t xml:space="preserve">   isle    </w:t>
      </w:r>
      <w:r>
        <w:t xml:space="preserve">   aisle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2021-10-11T09:13:13Z</dcterms:created>
  <dcterms:modified xsi:type="dcterms:W3CDTF">2021-10-11T09:13:13Z</dcterms:modified>
</cp:coreProperties>
</file>