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weigh    </w:t>
      </w:r>
      <w:r>
        <w:t xml:space="preserve">   way    </w:t>
      </w:r>
      <w:r>
        <w:t xml:space="preserve">   there    </w:t>
      </w:r>
      <w:r>
        <w:t xml:space="preserve">   their    </w:t>
      </w:r>
      <w:r>
        <w:t xml:space="preserve">   new    </w:t>
      </w:r>
      <w:r>
        <w:t xml:space="preserve">   knew    </w:t>
      </w:r>
      <w:r>
        <w:t xml:space="preserve">   by    </w:t>
      </w:r>
      <w:r>
        <w:t xml:space="preserve">   buy    </w:t>
      </w:r>
      <w:r>
        <w:t xml:space="preserve">   bye    </w:t>
      </w:r>
      <w:r>
        <w:t xml:space="preserve">   brake    </w:t>
      </w:r>
      <w:r>
        <w:t xml:space="preserve">   break    </w:t>
      </w:r>
      <w:r>
        <w:t xml:space="preserve">   sale    </w:t>
      </w:r>
      <w:r>
        <w:t xml:space="preserve">   sail    </w:t>
      </w:r>
      <w:r>
        <w:t xml:space="preserve">   passed    </w:t>
      </w:r>
      <w:r>
        <w:t xml:space="preserve">   past    </w:t>
      </w:r>
      <w:r>
        <w:t xml:space="preserve">   guessed    </w:t>
      </w:r>
      <w:r>
        <w:t xml:space="preserve">   guest    </w:t>
      </w:r>
      <w:r>
        <w:t xml:space="preserve">   paws    </w:t>
      </w:r>
      <w:r>
        <w:t xml:space="preserve">   pause    </w:t>
      </w:r>
      <w:r>
        <w:t xml:space="preserve">   flower    </w:t>
      </w:r>
      <w:r>
        <w:t xml:space="preserve">   flour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2021-10-11T09:12:08Z</dcterms:created>
  <dcterms:modified xsi:type="dcterms:W3CDTF">2021-10-11T09:12:08Z</dcterms:modified>
</cp:coreProperties>
</file>