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Homophones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description of a place's location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 able to cope with something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mammal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popular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pages bound together with a cover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type of bird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manner of speaking to someone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replace the clothes, you are wearing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money given back after a purchase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chilly in temperature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mechanical device used for lifting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reserve a table at a restaurant </w:t>
            </w:r>
          </w:p>
        </w:tc>
      </w:tr>
    </w:tbl>
    <w:p>
      <w:pPr>
        <w:pStyle w:val="WordBankSmall"/>
      </w:pPr>
      <w:r>
        <w:t xml:space="preserve">   address    </w:t>
      </w:r>
      <w:r>
        <w:t xml:space="preserve">   address    </w:t>
      </w:r>
      <w:r>
        <w:t xml:space="preserve">   bear    </w:t>
      </w:r>
      <w:r>
        <w:t xml:space="preserve">   bear    </w:t>
      </w:r>
      <w:r>
        <w:t xml:space="preserve">   book    </w:t>
      </w:r>
      <w:r>
        <w:t xml:space="preserve">   book    </w:t>
      </w:r>
      <w:r>
        <w:t xml:space="preserve">   change    </w:t>
      </w:r>
      <w:r>
        <w:t xml:space="preserve">   change    </w:t>
      </w:r>
      <w:r>
        <w:t xml:space="preserve">   cool    </w:t>
      </w:r>
      <w:r>
        <w:t xml:space="preserve">   cool    </w:t>
      </w:r>
      <w:r>
        <w:t xml:space="preserve">   crane    </w:t>
      </w:r>
      <w:r>
        <w:t xml:space="preserve">   creane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</dc:title>
  <dcterms:created xsi:type="dcterms:W3CDTF">2021-10-11T09:13:05Z</dcterms:created>
  <dcterms:modified xsi:type="dcterms:W3CDTF">2021-10-11T09:13:05Z</dcterms:modified>
</cp:coreProperties>
</file>