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cooking ingredient that feels like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homophone to stair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you use to get from one story in a house to another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jug.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"Look over _ _ _ _ _!" the girl exclaimed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plant that is pretty and put in a vase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separate or cause to separate into pieces as a result of a blow, shock, or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type of rabbit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for slowing or stopping a moving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household item that is framed on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let's wait with them until  _ _ _ _ _ owner comes." she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"The assignment is _ _ _ tommorow"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"Look at the morning _ _ 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sticks to your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2021-11-26T03:32:07Z</dcterms:created>
  <dcterms:modified xsi:type="dcterms:W3CDTF">2021-11-26T03:32:07Z</dcterms:modified>
</cp:coreProperties>
</file>