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weigh    </w:t>
      </w:r>
      <w:r>
        <w:t xml:space="preserve">   way    </w:t>
      </w:r>
      <w:r>
        <w:t xml:space="preserve">   aisle    </w:t>
      </w:r>
      <w:r>
        <w:t xml:space="preserve">   isle    </w:t>
      </w:r>
      <w:r>
        <w:t xml:space="preserve">   they're    </w:t>
      </w:r>
      <w:r>
        <w:t xml:space="preserve">   stare    </w:t>
      </w:r>
      <w:r>
        <w:t xml:space="preserve">   stair    </w:t>
      </w:r>
      <w:r>
        <w:t xml:space="preserve">   knight    </w:t>
      </w:r>
      <w:r>
        <w:t xml:space="preserve">   night    </w:t>
      </w:r>
      <w:r>
        <w:t xml:space="preserve">   whine    </w:t>
      </w:r>
      <w:r>
        <w:t xml:space="preserve">   wine    </w:t>
      </w:r>
      <w:r>
        <w:t xml:space="preserve">   son    </w:t>
      </w:r>
      <w:r>
        <w:t xml:space="preserve">   sun    </w:t>
      </w:r>
      <w:r>
        <w:t xml:space="preserve">   blew    </w:t>
      </w:r>
      <w:r>
        <w:t xml:space="preserve">   blue    </w:t>
      </w:r>
      <w:r>
        <w:t xml:space="preserve">   cot    </w:t>
      </w:r>
      <w:r>
        <w:t xml:space="preserve">   caught    </w:t>
      </w:r>
      <w:r>
        <w:t xml:space="preserve">   know    </w:t>
      </w:r>
      <w:r>
        <w:t xml:space="preserve">   no    </w:t>
      </w:r>
      <w:r>
        <w:t xml:space="preserve">   there    </w:t>
      </w:r>
      <w:r>
        <w:t xml:space="preserve">   their    </w:t>
      </w:r>
      <w:r>
        <w:t xml:space="preserve">   bare    </w:t>
      </w:r>
      <w:r>
        <w:t xml:space="preserve">   bear    </w:t>
      </w:r>
      <w:r>
        <w:t xml:space="preserve">   heard    </w:t>
      </w:r>
      <w:r>
        <w:t xml:space="preserve">   herd    </w:t>
      </w:r>
      <w:r>
        <w:t xml:space="preserve">   dear    </w:t>
      </w:r>
      <w:r>
        <w:t xml:space="preserve">   deer    </w:t>
      </w:r>
      <w:r>
        <w:t xml:space="preserve">   eight    </w:t>
      </w:r>
      <w:r>
        <w:t xml:space="preserve">   ate    </w:t>
      </w:r>
      <w:r>
        <w:t xml:space="preserve">   here    </w:t>
      </w:r>
      <w:r>
        <w:t xml:space="preserve">   hear    </w:t>
      </w:r>
      <w:r>
        <w:t xml:space="preserve">   pair    </w:t>
      </w:r>
      <w:r>
        <w:t xml:space="preserve">   pear    </w:t>
      </w:r>
      <w:r>
        <w:t xml:space="preserve">   Two    </w:t>
      </w:r>
      <w:r>
        <w:t xml:space="preserve">   Too    </w:t>
      </w:r>
      <w:r>
        <w:t xml:space="preserve">   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 Wordsearch</dc:title>
  <dcterms:created xsi:type="dcterms:W3CDTF">2021-10-11T09:12:28Z</dcterms:created>
  <dcterms:modified xsi:type="dcterms:W3CDTF">2021-10-11T09:12:28Z</dcterms:modified>
</cp:coreProperties>
</file>