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Homophones and Commonly condused words.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principle    </w:t>
      </w:r>
      <w:r>
        <w:t xml:space="preserve">   principal    </w:t>
      </w:r>
      <w:r>
        <w:t xml:space="preserve">   proceed    </w:t>
      </w:r>
      <w:r>
        <w:t xml:space="preserve">   preceeded    </w:t>
      </w:r>
      <w:r>
        <w:t xml:space="preserve">   past    </w:t>
      </w:r>
      <w:r>
        <w:t xml:space="preserve">   passed    </w:t>
      </w:r>
      <w:r>
        <w:t xml:space="preserve">   morning    </w:t>
      </w:r>
      <w:r>
        <w:t xml:space="preserve">   mourning    </w:t>
      </w:r>
      <w:r>
        <w:t xml:space="preserve">   herd    </w:t>
      </w:r>
      <w:r>
        <w:t xml:space="preserve">   heard    </w:t>
      </w:r>
      <w:r>
        <w:t xml:space="preserve">   guest    </w:t>
      </w:r>
      <w:r>
        <w:t xml:space="preserve">   guessed    </w:t>
      </w:r>
      <w:r>
        <w:t xml:space="preserve">   practise    </w:t>
      </w:r>
      <w:r>
        <w:t xml:space="preserve">   practice    </w:t>
      </w:r>
      <w:r>
        <w:t xml:space="preserve">   license    </w:t>
      </w:r>
      <w:r>
        <w:t xml:space="preserve">   licence    </w:t>
      </w:r>
      <w:r>
        <w:t xml:space="preserve">   devise    </w:t>
      </w:r>
      <w:r>
        <w:t xml:space="preserve">   device    </w:t>
      </w:r>
      <w:r>
        <w:t xml:space="preserve">   advise    </w:t>
      </w:r>
      <w:r>
        <w:t xml:space="preserve">   advice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Homophones and Commonly condused words.</dc:title>
  <dcterms:created xsi:type="dcterms:W3CDTF">2021-10-11T09:13:23Z</dcterms:created>
  <dcterms:modified xsi:type="dcterms:W3CDTF">2021-10-11T09:13:23Z</dcterms:modified>
</cp:coreProperties>
</file>