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Homophones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blew    </w:t>
      </w:r>
      <w:r>
        <w:t xml:space="preserve">   blue    </w:t>
      </w:r>
      <w:r>
        <w:t xml:space="preserve">   maid    </w:t>
      </w:r>
      <w:r>
        <w:t xml:space="preserve">   made    </w:t>
      </w:r>
      <w:r>
        <w:t xml:space="preserve">   won    </w:t>
      </w:r>
      <w:r>
        <w:t xml:space="preserve">   one    </w:t>
      </w:r>
      <w:r>
        <w:t xml:space="preserve">   right    </w:t>
      </w:r>
      <w:r>
        <w:t xml:space="preserve">   write    </w:t>
      </w:r>
      <w:r>
        <w:t xml:space="preserve">   son    </w:t>
      </w:r>
      <w:r>
        <w:t xml:space="preserve">   sun    </w:t>
      </w:r>
      <w:r>
        <w:t xml:space="preserve">   flower    </w:t>
      </w:r>
      <w:r>
        <w:t xml:space="preserve">   flour    </w:t>
      </w:r>
      <w:r>
        <w:t xml:space="preserve">   dear    </w:t>
      </w:r>
      <w:r>
        <w:t xml:space="preserve">   deer    </w:t>
      </w:r>
      <w:r>
        <w:t xml:space="preserve">   their    </w:t>
      </w:r>
      <w:r>
        <w:t xml:space="preserve">   there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Homophones</dc:title>
  <dcterms:created xsi:type="dcterms:W3CDTF">2021-10-11T09:11:50Z</dcterms:created>
  <dcterms:modified xsi:type="dcterms:W3CDTF">2021-10-11T09:11:50Z</dcterms:modified>
</cp:coreProperties>
</file>