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Honey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Beeswax    </w:t>
      </w:r>
      <w:r>
        <w:t xml:space="preserve">   Cocoons    </w:t>
      </w:r>
      <w:r>
        <w:t xml:space="preserve">   Crops    </w:t>
      </w:r>
      <w:r>
        <w:t xml:space="preserve">   Drones    </w:t>
      </w:r>
      <w:r>
        <w:t xml:space="preserve">   Flowers    </w:t>
      </w:r>
      <w:r>
        <w:t xml:space="preserve">   Hive    </w:t>
      </w:r>
      <w:r>
        <w:t xml:space="preserve">   Honey    </w:t>
      </w:r>
      <w:r>
        <w:t xml:space="preserve">   Larvae    </w:t>
      </w:r>
      <w:r>
        <w:t xml:space="preserve">   Nectar    </w:t>
      </w:r>
      <w:r>
        <w:t xml:space="preserve">   Pollen    </w:t>
      </w:r>
      <w:r>
        <w:t xml:space="preserve">   Queen    </w:t>
      </w:r>
      <w:r>
        <w:t xml:space="preserve">   Round Dance    </w:t>
      </w:r>
      <w:r>
        <w:t xml:space="preserve">   Royal Jelly    </w:t>
      </w:r>
      <w:r>
        <w:t xml:space="preserve">   Social Bees    </w:t>
      </w:r>
      <w:r>
        <w:t xml:space="preserve">   Waggle Dance    </w:t>
      </w:r>
      <w:r>
        <w:t xml:space="preserve">   Worker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 Bees</dc:title>
  <dcterms:created xsi:type="dcterms:W3CDTF">2021-10-11T09:12:49Z</dcterms:created>
  <dcterms:modified xsi:type="dcterms:W3CDTF">2021-10-11T09:12:49Z</dcterms:modified>
</cp:coreProperties>
</file>