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Honey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apiary    </w:t>
      </w:r>
      <w:r>
        <w:t xml:space="preserve">   beehive    </w:t>
      </w:r>
      <w:r>
        <w:t xml:space="preserve">   beekeeper    </w:t>
      </w:r>
      <w:r>
        <w:t xml:space="preserve">   beeswax    </w:t>
      </w:r>
      <w:r>
        <w:t xml:space="preserve">   colony    </w:t>
      </w:r>
      <w:r>
        <w:t xml:space="preserve">   drone    </w:t>
      </w:r>
      <w:r>
        <w:t xml:space="preserve">   foragers    </w:t>
      </w:r>
      <w:r>
        <w:t xml:space="preserve">   guard bees    </w:t>
      </w:r>
      <w:r>
        <w:t xml:space="preserve">   hive    </w:t>
      </w:r>
      <w:r>
        <w:t xml:space="preserve">   honeybee    </w:t>
      </w:r>
      <w:r>
        <w:t xml:space="preserve">   honeycomb    </w:t>
      </w:r>
      <w:r>
        <w:t xml:space="preserve">   kelleys honey    </w:t>
      </w:r>
      <w:r>
        <w:t xml:space="preserve">   nectar    </w:t>
      </w:r>
      <w:r>
        <w:t xml:space="preserve">   pollen    </w:t>
      </w:r>
      <w:r>
        <w:t xml:space="preserve">   queen    </w:t>
      </w:r>
      <w:r>
        <w:t xml:space="preserve">   scout bees    </w:t>
      </w:r>
      <w:r>
        <w:t xml:space="preserve">   swarming    </w:t>
      </w:r>
      <w:r>
        <w:t xml:space="preserve">   worker bee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 Bees</dc:title>
  <dcterms:created xsi:type="dcterms:W3CDTF">2021-10-11T09:12:52Z</dcterms:created>
  <dcterms:modified xsi:type="dcterms:W3CDTF">2021-10-11T09:12:52Z</dcterms:modified>
</cp:coreProperties>
</file>