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Honey bunches of jews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shabbat    </w:t>
      </w:r>
      <w:r>
        <w:t xml:space="preserve">   passover    </w:t>
      </w:r>
      <w:r>
        <w:t xml:space="preserve">   kosher    </w:t>
      </w:r>
      <w:r>
        <w:t xml:space="preserve">   horror    </w:t>
      </w:r>
      <w:r>
        <w:t xml:space="preserve">   death    </w:t>
      </w:r>
      <w:r>
        <w:t xml:space="preserve">   hitler    </w:t>
      </w:r>
      <w:r>
        <w:t xml:space="preserve">   nazi    </w:t>
      </w:r>
      <w:r>
        <w:t xml:space="preserve">   concentration camp    </w:t>
      </w:r>
      <w:r>
        <w:t xml:space="preserve">   final plan    </w:t>
      </w:r>
      <w:r>
        <w:t xml:space="preserve">   holocaust    </w:t>
      </w:r>
      <w:r>
        <w:t xml:space="preserve">   jew    </w:t>
      </w:r>
      <w:r>
        <w:t xml:space="preserve">   kippah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 bunches of jews wordsearch</dc:title>
  <dcterms:created xsi:type="dcterms:W3CDTF">2021-10-11T09:12:37Z</dcterms:created>
  <dcterms:modified xsi:type="dcterms:W3CDTF">2021-10-11T09:12:37Z</dcterms:modified>
</cp:coreProperties>
</file>