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Honoring our military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military    </w:t>
      </w:r>
      <w:r>
        <w:t xml:space="preserve">   marines    </w:t>
      </w:r>
      <w:r>
        <w:t xml:space="preserve">   airforce    </w:t>
      </w:r>
      <w:r>
        <w:t xml:space="preserve">   navy    </w:t>
      </w:r>
      <w:r>
        <w:t xml:space="preserve">   army    </w:t>
      </w:r>
      <w:r>
        <w:t xml:space="preserve">   pride    </w:t>
      </w:r>
      <w:r>
        <w:t xml:space="preserve">   recognition    </w:t>
      </w:r>
      <w:r>
        <w:t xml:space="preserve">   nation    </w:t>
      </w:r>
      <w:r>
        <w:t xml:space="preserve">   speeches    </w:t>
      </w:r>
      <w:r>
        <w:t xml:space="preserve">   observances     </w:t>
      </w:r>
      <w:r>
        <w:t xml:space="preserve">   service    </w:t>
      </w:r>
      <w:r>
        <w:t xml:space="preserve">   freedom    </w:t>
      </w:r>
      <w:r>
        <w:t xml:space="preserve">   patriotic    </w:t>
      </w:r>
      <w:r>
        <w:t xml:space="preserve">   combat    </w:t>
      </w:r>
      <w:r>
        <w:t xml:space="preserve">   remember    </w:t>
      </w:r>
      <w:r>
        <w:t xml:space="preserve">   battles    </w:t>
      </w:r>
      <w:r>
        <w:t xml:space="preserve">   salute    </w:t>
      </w:r>
      <w:r>
        <w:t xml:space="preserve">   old glory    </w:t>
      </w:r>
      <w:r>
        <w:t xml:space="preserve">   flag    </w:t>
      </w:r>
      <w:r>
        <w:t xml:space="preserve">   heroes    </w:t>
      </w:r>
      <w:r>
        <w:t xml:space="preserve">   red white blue    </w:t>
      </w:r>
      <w:r>
        <w:t xml:space="preserve">   parades    </w:t>
      </w:r>
      <w:r>
        <w:t xml:space="preserve">   armed forces    </w:t>
      </w:r>
      <w:r>
        <w:t xml:space="preserve">   sailors    </w:t>
      </w:r>
      <w:r>
        <w:t xml:space="preserve">   soldiers    </w:t>
      </w:r>
      <w:r>
        <w:t xml:space="preserve">   honor    </w:t>
      </w:r>
      <w:r>
        <w:t xml:space="preserve">   summer    </w:t>
      </w:r>
      <w:r>
        <w:t xml:space="preserve">   Decoration Day    </w:t>
      </w:r>
      <w:r>
        <w:t xml:space="preserve">   veterans    </w:t>
      </w:r>
      <w:r>
        <w:t xml:space="preserve">   Sacrifice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Honoring our military</dc:title>
  <dcterms:created xsi:type="dcterms:W3CDTF">2021-10-11T09:12:38Z</dcterms:created>
  <dcterms:modified xsi:type="dcterms:W3CDTF">2021-10-11T09:12:38Z</dcterms:modified>
</cp:coreProperties>
</file>