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Honus and 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the card is to most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Joe looks up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characters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he feels when he picks up the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Honus card got ______ at the end of the book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Joe finds in the attic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team Honus plays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Joe's special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sport they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position they play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Honus and Me</dc:title>
  <dcterms:created xsi:type="dcterms:W3CDTF">2021-12-23T03:39:59Z</dcterms:created>
  <dcterms:modified xsi:type="dcterms:W3CDTF">2021-12-23T03:39:59Z</dcterms:modified>
</cp:coreProperties>
</file>