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Hoot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Alligators    </w:t>
      </w:r>
      <w:r>
        <w:t xml:space="preserve">   Snakes    </w:t>
      </w:r>
      <w:r>
        <w:t xml:space="preserve">   Mother Paula    </w:t>
      </w:r>
      <w:r>
        <w:t xml:space="preserve">   Conservation    </w:t>
      </w:r>
      <w:r>
        <w:t xml:space="preserve">   Construction    </w:t>
      </w:r>
      <w:r>
        <w:t xml:space="preserve">   Florida    </w:t>
      </w:r>
      <w:r>
        <w:t xml:space="preserve">   Burrowing Owls    </w:t>
      </w:r>
      <w:r>
        <w:t xml:space="preserve">   Curly    </w:t>
      </w:r>
      <w:r>
        <w:t xml:space="preserve">   Chuck    </w:t>
      </w:r>
      <w:r>
        <w:t xml:space="preserve">   Mullet Fingers    </w:t>
      </w:r>
      <w:r>
        <w:t xml:space="preserve">   Beatrice    </w:t>
      </w:r>
      <w:r>
        <w:t xml:space="preserve">   Dana    </w:t>
      </w:r>
      <w:r>
        <w:t xml:space="preserve">   Roy    </w:t>
      </w:r>
      <w:r>
        <w:t xml:space="preserve">   Officer Delinko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Hoot</dc:title>
  <dcterms:created xsi:type="dcterms:W3CDTF">2021-10-11T09:13:59Z</dcterms:created>
  <dcterms:modified xsi:type="dcterms:W3CDTF">2021-10-11T09:13:59Z</dcterms:modified>
</cp:coreProperties>
</file>