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Hoot! Big Friendly Book Club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junkyard    </w:t>
      </w:r>
      <w:r>
        <w:t xml:space="preserve">   cottonmouth    </w:t>
      </w:r>
      <w:r>
        <w:t xml:space="preserve">   Rottweiler    </w:t>
      </w:r>
      <w:r>
        <w:t xml:space="preserve">   Nutsy Fruitbar    </w:t>
      </w:r>
      <w:r>
        <w:t xml:space="preserve">   Delinko    </w:t>
      </w:r>
      <w:r>
        <w:t xml:space="preserve">   Dana    </w:t>
      </w:r>
      <w:r>
        <w:t xml:space="preserve">   Roy    </w:t>
      </w:r>
      <w:r>
        <w:t xml:space="preserve">   Beatrice    </w:t>
      </w:r>
      <w:r>
        <w:t xml:space="preserve">   Bully    </w:t>
      </w:r>
      <w:r>
        <w:t xml:space="preserve">   Coconut Cove    </w:t>
      </w:r>
      <w:r>
        <w:t xml:space="preserve">   Mullet Fingers    </w:t>
      </w:r>
      <w:r>
        <w:t xml:space="preserve">   Pancake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Hoot! Big Friendly Book Club Word Search</dc:title>
  <dcterms:created xsi:type="dcterms:W3CDTF">2021-10-11T09:13:50Z</dcterms:created>
  <dcterms:modified xsi:type="dcterms:W3CDTF">2021-10-11T09:13:50Z</dcterms:modified>
</cp:coreProperties>
</file>