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Hoot R1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skateboard    </w:t>
      </w:r>
      <w:r>
        <w:t xml:space="preserve">   Crown Victoria    </w:t>
      </w:r>
      <w:r>
        <w:t xml:space="preserve">   Florida    </w:t>
      </w:r>
      <w:r>
        <w:t xml:space="preserve">   Montana    </w:t>
      </w:r>
      <w:r>
        <w:t xml:space="preserve">   cowgirl    </w:t>
      </w:r>
      <w:r>
        <w:t xml:space="preserve">   Pancake House    </w:t>
      </w:r>
      <w:r>
        <w:t xml:space="preserve">   shoes    </w:t>
      </w:r>
      <w:r>
        <w:t xml:space="preserve">   Dana    </w:t>
      </w:r>
      <w:r>
        <w:t xml:space="preserve">   golf ball    </w:t>
      </w:r>
      <w:r>
        <w:t xml:space="preserve">   vandalism    </w:t>
      </w:r>
      <w:r>
        <w:t xml:space="preserve">   Hoot    </w:t>
      </w:r>
      <w:r>
        <w:t xml:space="preserve">   cottonmouth    </w:t>
      </w:r>
      <w:r>
        <w:t xml:space="preserve">   Carl Hiaasen    </w:t>
      </w:r>
      <w:r>
        <w:t xml:space="preserve">   green    </w:t>
      </w:r>
      <w:r>
        <w:t xml:space="preserve">   soccer    </w:t>
      </w:r>
      <w:r>
        <w:t xml:space="preserve">   mullet    </w:t>
      </w:r>
      <w:r>
        <w:t xml:space="preserve">   Trace Middle School    </w:t>
      </w:r>
      <w:r>
        <w:t xml:space="preserve">   owl    </w:t>
      </w:r>
      <w:r>
        <w:t xml:space="preserve">   Beatrice    </w:t>
      </w:r>
      <w:r>
        <w:t xml:space="preserve">   Roy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Hoot R1</dc:title>
  <dcterms:created xsi:type="dcterms:W3CDTF">2021-10-11T09:13:35Z</dcterms:created>
  <dcterms:modified xsi:type="dcterms:W3CDTF">2021-10-11T09:13:35Z</dcterms:modified>
</cp:coreProperties>
</file>