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Hoot Word Scramble</w:t>
      </w:r>
    </w:p>
    <w:p>
      <w:pPr>
        <w:pStyle w:val="Questions"/>
      </w:pPr>
      <w:r>
        <w:t xml:space="preserve">1. YRO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ANAD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MLYGRI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WFELAF HSUEO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BOUWRR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LSWO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CRVNUEILLESA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SURVYE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TOOH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DLRAOFI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EECTIBAR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RULCY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ELTLMU RGEFINS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NIEOTMDNITERA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EIFORCF LKIONDE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ERMHOT ALUAP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TMSRAS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SLLKIS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YASKEN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ROY     </w:t>
      </w:r>
      <w:r>
        <w:t xml:space="preserve">   DANA    </w:t>
      </w:r>
      <w:r>
        <w:t xml:space="preserve">   GRIMLY    </w:t>
      </w:r>
      <w:r>
        <w:t xml:space="preserve">   WAFFLE HOUSE    </w:t>
      </w:r>
      <w:r>
        <w:t xml:space="preserve">   BURROW    </w:t>
      </w:r>
      <w:r>
        <w:t xml:space="preserve">   OWLS    </w:t>
      </w:r>
      <w:r>
        <w:t xml:space="preserve">   SURVEILLANCE     </w:t>
      </w:r>
      <w:r>
        <w:t xml:space="preserve">   SURVEY    </w:t>
      </w:r>
      <w:r>
        <w:t xml:space="preserve">   HOOT    </w:t>
      </w:r>
      <w:r>
        <w:t xml:space="preserve">   FLORIDA    </w:t>
      </w:r>
      <w:r>
        <w:t xml:space="preserve">   BEATRICE    </w:t>
      </w:r>
      <w:r>
        <w:t xml:space="preserve">   CURLY    </w:t>
      </w:r>
      <w:r>
        <w:t xml:space="preserve">   MULLET FINGERS    </w:t>
      </w:r>
      <w:r>
        <w:t xml:space="preserve">   DETERMINATION    </w:t>
      </w:r>
      <w:r>
        <w:t xml:space="preserve">   OFFICER DELINKO    </w:t>
      </w:r>
      <w:r>
        <w:t xml:space="preserve">   MOTHER PAULA    </w:t>
      </w:r>
      <w:r>
        <w:t xml:space="preserve">   SMARTS    </w:t>
      </w:r>
      <w:r>
        <w:t xml:space="preserve">   SKILLS    </w:t>
      </w:r>
      <w:r>
        <w:t xml:space="preserve">   SNEAKY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Hoot Word Scramble</dc:title>
  <dcterms:created xsi:type="dcterms:W3CDTF">2021-10-11T09:14:13Z</dcterms:created>
  <dcterms:modified xsi:type="dcterms:W3CDTF">2021-10-11T09:14:13Z</dcterms:modified>
</cp:coreProperties>
</file>