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"Hoot" by Carl Hiaasen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FULLBACK    </w:t>
      </w:r>
      <w:r>
        <w:t xml:space="preserve">   COTTONMOUTH    </w:t>
      </w:r>
      <w:r>
        <w:t xml:space="preserve">   GRIMLY    </w:t>
      </w:r>
      <w:r>
        <w:t xml:space="preserve">   ASHAMED    </w:t>
      </w:r>
      <w:r>
        <w:t xml:space="preserve">   FURROWED    </w:t>
      </w:r>
      <w:r>
        <w:t xml:space="preserve">   GLITTERING    </w:t>
      </w:r>
      <w:r>
        <w:t xml:space="preserve">   TURBULENCE    </w:t>
      </w:r>
      <w:r>
        <w:t xml:space="preserve">   INTERROGATING    </w:t>
      </w:r>
      <w:r>
        <w:t xml:space="preserve">   INTRAVENOUS    </w:t>
      </w:r>
      <w:r>
        <w:t xml:space="preserve">   CONSEQUENTLY    </w:t>
      </w:r>
      <w:r>
        <w:t xml:space="preserve">   ANXIOUS    </w:t>
      </w:r>
      <w:r>
        <w:t xml:space="preserve">   SHRUBBERY    </w:t>
      </w:r>
      <w:r>
        <w:t xml:space="preserve">   CHORTLED    </w:t>
      </w:r>
      <w:r>
        <w:t xml:space="preserve">   VANDALISM    </w:t>
      </w:r>
      <w:r>
        <w:t xml:space="preserve">   HOOT    </w:t>
      </w:r>
      <w:r>
        <w:t xml:space="preserve">   CULMINATING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"Hoot" by Carl Hiaasen</dc:title>
  <dcterms:created xsi:type="dcterms:W3CDTF">2021-10-10T23:50:20Z</dcterms:created>
  <dcterms:modified xsi:type="dcterms:W3CDTF">2021-10-10T23:50:20Z</dcterms:modified>
</cp:coreProperties>
</file>