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Hoot crossword newbery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Roy's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Napoleon ______the company Curly works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 characters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Roy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Beatrice's brother's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Roy used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Roy's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Curly's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bully who strangled Roy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title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Roy first saw Napoleon he was wearing none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Napoleon's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city the story takes place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state does the story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main characters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Beatrice's last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the company curly work for want to build?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police officers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Roy's friend that likes to skateboard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the owls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Beatice's dad's profession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Curly's favorite thing to do is watch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Curly's boss's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Garrett was known for fake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did Roy let Napoleon use his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did Roy and his friends save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school does Roy go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Roy's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person Curly hires to bring attack dogs to his building site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Hoot crossword newbery project</dc:title>
  <dcterms:created xsi:type="dcterms:W3CDTF">2021-10-11T09:13:26Z</dcterms:created>
  <dcterms:modified xsi:type="dcterms:W3CDTF">2021-10-11T09:13:26Z</dcterms:modified>
</cp:coreProperties>
</file>