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Hope.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did they get to Switzerland?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Catherine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mean nurse?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died at the end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the priest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Catherine Barkley?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 Henry and Catherine pose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did they escape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Rinaldi's only hobby?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do Henry and the Priest discuss?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does Henry play Billards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is shot by the railroad bridge during the retreat?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happens to the wounded in the retreat?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Where does Henry meet up with Catherine?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is Fredrick Henry?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Henry borrow from Simmons?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Catherine say for her name at the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is the baby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Henrys job during the retreat?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the baby a boy or girl?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Henry and the crew eating when the bomb hit?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Henry walk back to the Hotel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were Henrys injurys?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baby compared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Catherine keep when her fiance 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liked Catherine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medal does catherine give Henry?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Scottish Nurse?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do Piani and Henry spend the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deserts Henry during the retreat?</w:t>
            </w:r>
          </w:p>
        </w:tc>
      </w:tr>
    </w:tbl>
    <w:p>
      <w:pPr>
        <w:pStyle w:val="WordBankLarge"/>
      </w:pPr>
      <w:r>
        <w:t xml:space="preserve">   An Italian Officer    </w:t>
      </w:r>
      <w:r>
        <w:t xml:space="preserve">   Rinaldi    </w:t>
      </w:r>
      <w:r>
        <w:t xml:space="preserve">   Catherine and the baby    </w:t>
      </w:r>
      <w:r>
        <w:t xml:space="preserve">   Mac and Cheese    </w:t>
      </w:r>
      <w:r>
        <w:t xml:space="preserve">   A Nurse    </w:t>
      </w:r>
      <w:r>
        <w:t xml:space="preserve">   Drinking    </w:t>
      </w:r>
      <w:r>
        <w:t xml:space="preserve">   A stick    </w:t>
      </w:r>
      <w:r>
        <w:t xml:space="preserve">   Helen Ferguson    </w:t>
      </w:r>
      <w:r>
        <w:t xml:space="preserve">   Aymo    </w:t>
      </w:r>
      <w:r>
        <w:t xml:space="preserve">   Count Greffi    </w:t>
      </w:r>
      <w:r>
        <w:t xml:space="preserve">   Ubina    </w:t>
      </w:r>
      <w:r>
        <w:t xml:space="preserve">   Clothes    </w:t>
      </w:r>
      <w:r>
        <w:t xml:space="preserve">   By boat    </w:t>
      </w:r>
      <w:r>
        <w:t xml:space="preserve">   Switzerland    </w:t>
      </w:r>
      <w:r>
        <w:t xml:space="preserve">   cousins    </w:t>
      </w:r>
      <w:r>
        <w:t xml:space="preserve">   Boy    </w:t>
      </w:r>
      <w:r>
        <w:t xml:space="preserve">   Rain    </w:t>
      </w:r>
      <w:r>
        <w:t xml:space="preserve">   a skinned rabbit    </w:t>
      </w:r>
      <w:r>
        <w:t xml:space="preserve">   C-section    </w:t>
      </w:r>
      <w:r>
        <w:t xml:space="preserve">   Multiple hemorrhages.    </w:t>
      </w:r>
      <w:r>
        <w:t xml:space="preserve">   Catherine Henry    </w:t>
      </w:r>
      <w:r>
        <w:t xml:space="preserve">   A farmhouse    </w:t>
      </w:r>
      <w:r>
        <w:t xml:space="preserve">   Bonnoto    </w:t>
      </w:r>
      <w:r>
        <w:t xml:space="preserve">   They die    </w:t>
      </w:r>
      <w:r>
        <w:t xml:space="preserve">   collect supplies    </w:t>
      </w:r>
      <w:r>
        <w:t xml:space="preserve">   When the war will end    </w:t>
      </w:r>
      <w:r>
        <w:t xml:space="preserve">   St. Anthony Medal    </w:t>
      </w:r>
      <w:r>
        <w:t xml:space="preserve">   Shrapnel in his leg    </w:t>
      </w:r>
      <w:r>
        <w:t xml:space="preserve">   Miss Van Campen    </w:t>
      </w:r>
      <w:r>
        <w:t xml:space="preserve">   provided spiritual guidance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Hope.</dc:title>
  <dcterms:created xsi:type="dcterms:W3CDTF">2021-10-11T09:14:38Z</dcterms:created>
  <dcterms:modified xsi:type="dcterms:W3CDTF">2021-10-11T09:14:38Z</dcterms:modified>
</cp:coreProperties>
</file>