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Hope and Healing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Freeman    </w:t>
      </w:r>
      <w:r>
        <w:t xml:space="preserve">   Rosalind    </w:t>
      </w:r>
      <w:r>
        <w:t xml:space="preserve">   Royal Watts    </w:t>
      </w:r>
      <w:r>
        <w:t xml:space="preserve">   Spencer    </w:t>
      </w:r>
      <w:r>
        <w:t xml:space="preserve">   Lorissa    </w:t>
      </w:r>
      <w:r>
        <w:t xml:space="preserve">   Williams    </w:t>
      </w:r>
      <w:r>
        <w:t xml:space="preserve">   Tasheaunna     </w:t>
      </w:r>
      <w:r>
        <w:t xml:space="preserve">   Walker    </w:t>
      </w:r>
      <w:r>
        <w:t xml:space="preserve">   Eliyah    </w:t>
      </w:r>
      <w:r>
        <w:t xml:space="preserve">   Stahl    </w:t>
      </w:r>
      <w:r>
        <w:t xml:space="preserve">   Skylar    </w:t>
      </w:r>
      <w:r>
        <w:t xml:space="preserve">   Snoeburger    </w:t>
      </w:r>
      <w:r>
        <w:t xml:space="preserve">   Claire    </w:t>
      </w:r>
      <w:r>
        <w:t xml:space="preserve">   Schambers    </w:t>
      </w:r>
      <w:r>
        <w:t xml:space="preserve">   Megan    </w:t>
      </w:r>
      <w:r>
        <w:t xml:space="preserve">   Cheyenna     </w:t>
      </w:r>
      <w:r>
        <w:t xml:space="preserve">   Panek    </w:t>
      </w:r>
      <w:r>
        <w:t xml:space="preserve">   Kelly    </w:t>
      </w:r>
      <w:r>
        <w:t xml:space="preserve">   Jacobs    </w:t>
      </w:r>
      <w:r>
        <w:t xml:space="preserve">   Kashee    </w:t>
      </w:r>
      <w:r>
        <w:t xml:space="preserve">   Jackson    </w:t>
      </w:r>
      <w:r>
        <w:t xml:space="preserve">   Brianna     </w:t>
      </w:r>
      <w:r>
        <w:t xml:space="preserve">   Hughes    </w:t>
      </w:r>
      <w:r>
        <w:t xml:space="preserve">   Tiffani    </w:t>
      </w:r>
      <w:r>
        <w:t xml:space="preserve">   Holbrook    </w:t>
      </w:r>
      <w:r>
        <w:t xml:space="preserve">   Rhiannon    </w:t>
      </w:r>
      <w:r>
        <w:t xml:space="preserve">   DeBoard    </w:t>
      </w:r>
      <w:r>
        <w:t xml:space="preserve">   Ashley    </w:t>
      </w:r>
      <w:r>
        <w:t xml:space="preserve">   Butts    </w:t>
      </w:r>
      <w:r>
        <w:t xml:space="preserve">   Anastasia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and Healing</dc:title>
  <dcterms:created xsi:type="dcterms:W3CDTF">2021-10-11T09:12:54Z</dcterms:created>
  <dcterms:modified xsi:type="dcterms:W3CDTF">2021-10-11T09:12:54Z</dcterms:modified>
</cp:coreProperties>
</file>