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Horrible Harry In Room 2B- Ethan Silvestri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Aquarium    </w:t>
      </w:r>
      <w:r>
        <w:t xml:space="preserve">   Field Trip    </w:t>
      </w:r>
      <w:r>
        <w:t xml:space="preserve">   Sardines     </w:t>
      </w:r>
      <w:r>
        <w:t xml:space="preserve">   Chocolate Chip Cookie    </w:t>
      </w:r>
      <w:r>
        <w:t xml:space="preserve">   Slimy Slug    </w:t>
      </w:r>
      <w:r>
        <w:t xml:space="preserve">   Terrible Tyrannosaurus Rex    </w:t>
      </w:r>
      <w:r>
        <w:t xml:space="preserve">   Mrs. Michaelsen    </w:t>
      </w:r>
      <w:r>
        <w:t xml:space="preserve">   Rotton Banana    </w:t>
      </w:r>
      <w:r>
        <w:t xml:space="preserve">   Revenge    </w:t>
      </w:r>
      <w:r>
        <w:t xml:space="preserve">   Ida    </w:t>
      </w:r>
      <w:r>
        <w:t xml:space="preserve">   Mary    </w:t>
      </w:r>
      <w:r>
        <w:t xml:space="preserve">   Scream    </w:t>
      </w:r>
      <w:r>
        <w:t xml:space="preserve">   Room2B    </w:t>
      </w:r>
      <w:r>
        <w:t xml:space="preserve">   Stub People    </w:t>
      </w:r>
      <w:r>
        <w:t xml:space="preserve">   Song Lee    </w:t>
      </w:r>
      <w:r>
        <w:t xml:space="preserve">   Prankster    </w:t>
      </w:r>
      <w:r>
        <w:t xml:space="preserve">   Ms.Mackle    </w:t>
      </w:r>
      <w:r>
        <w:t xml:space="preserve">   Doug    </w:t>
      </w:r>
      <w:r>
        <w:t xml:space="preserve">   Sydney    </w:t>
      </w:r>
      <w:r>
        <w:t xml:space="preserve">   Box    </w:t>
      </w:r>
      <w:r>
        <w:t xml:space="preserve">   Canary    </w:t>
      </w:r>
      <w:r>
        <w:t xml:space="preserve">   Snake    </w:t>
      </w:r>
      <w:r>
        <w:t xml:space="preserve">   Horrible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Horrible Harry In Room 2B- Ethan Silvestri</dc:title>
  <dcterms:created xsi:type="dcterms:W3CDTF">2021-10-11T09:13:36Z</dcterms:created>
  <dcterms:modified xsi:type="dcterms:W3CDTF">2021-10-11T09:13:36Z</dcterms:modified>
</cp:coreProperties>
</file>