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hallway    </w:t>
      </w:r>
      <w:r>
        <w:t xml:space="preserve">   night    </w:t>
      </w:r>
      <w:r>
        <w:t xml:space="preserve">   stormy    </w:t>
      </w:r>
      <w:r>
        <w:t xml:space="preserve">   creepy    </w:t>
      </w:r>
      <w:r>
        <w:t xml:space="preserve">   blood    </w:t>
      </w:r>
      <w:r>
        <w:t xml:space="preserve">   knife    </w:t>
      </w:r>
      <w:r>
        <w:t xml:space="preserve">   haunted    </w:t>
      </w:r>
      <w:r>
        <w:t xml:space="preserve">   clowns    </w:t>
      </w:r>
      <w:r>
        <w:t xml:space="preserve">   werewolf    </w:t>
      </w:r>
      <w:r>
        <w:t xml:space="preserve">   vampire    </w:t>
      </w:r>
      <w:r>
        <w:t xml:space="preserve">   ghost    </w:t>
      </w:r>
      <w:r>
        <w:t xml:space="preserve">   chucky    </w:t>
      </w:r>
      <w:r>
        <w:t xml:space="preserve">   death    </w:t>
      </w:r>
      <w:r>
        <w:t xml:space="preserve">   horror    </w:t>
      </w:r>
      <w:r>
        <w:t xml:space="preserve">   dark    </w:t>
      </w:r>
      <w:r>
        <w:t xml:space="preserve">   cold    </w:t>
      </w:r>
      <w:r>
        <w:t xml:space="preserve">   thriller    </w:t>
      </w:r>
      <w:r>
        <w:t xml:space="preserve">   annabelle    </w:t>
      </w:r>
      <w:r>
        <w:t xml:space="preserve">   dolls    </w:t>
      </w:r>
      <w:r>
        <w:t xml:space="preserve">   scream    </w:t>
      </w:r>
      <w:r>
        <w:t xml:space="preserve">   scary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</dc:title>
  <dcterms:created xsi:type="dcterms:W3CDTF">2021-10-11T09:13:44Z</dcterms:created>
  <dcterms:modified xsi:type="dcterms:W3CDTF">2021-10-11T09:13:44Z</dcterms:modified>
</cp:coreProperties>
</file>