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Horror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movie will have you climbing walls and is a head turner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 an old unforgettable creepy 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star wore the mask but didnt play the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brother and sister driving home through isolated countryside for spring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great white shark terrorizes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Here's Johnny!!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Nothing sweet about this 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Mother and son opens a Motel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FreddyKrueger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full of Pins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cult of children believe everyone over the age of 18 must be killed.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Trucker handle was Candycane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Several people meet their fate in this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 evil 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Evil lurking parentless child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Movies</dc:title>
  <dcterms:created xsi:type="dcterms:W3CDTF">2021-10-11T09:14:09Z</dcterms:created>
  <dcterms:modified xsi:type="dcterms:W3CDTF">2021-10-11T09:14:09Z</dcterms:modified>
</cp:coreProperties>
</file>