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 Colors, Markings, and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Paint color often has a bald face, at least one dark colored leg, body markings are irregular, scattered or splashy white, and markings do not cross the back between the tail and withers.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a male horse that has not been gelded (castrated).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facial marking is a thin line down the front of the nose.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Body color is light red and mane and tail are light 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a horse offspring (baby), male or female, that is up to 1 year 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Body color is golden yellow and the mane and tail are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Mixture of white with any colored hairs, often born solid brown or black and gets lighter with 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Body color is dark red or brownish red, mane and tail usually dark red or brownish red.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AQHA recognized color, body color smoky or mouse colored, mane and tail black, usually black on lower legs, usually has a dorsal stripe.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the equine word for castrated.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are three common colors in this group. They include Tobiano, Overo, and Tovero.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any horse that is over 9-10 years 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leg marking is a white marking that goes all the way up to the knee or hock.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Horse height is measured in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Body color ranges from tan through red to reddish brown, mane and tail are black and legs are usually black.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 Horse Hand = _______ inches.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leg marking is a small white ring around the coronet band, above the hoof.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Colors, Markings, and Terms</dc:title>
  <dcterms:created xsi:type="dcterms:W3CDTF">2021-10-11T09:15:14Z</dcterms:created>
  <dcterms:modified xsi:type="dcterms:W3CDTF">2021-10-11T09:15:14Z</dcterms:modified>
</cp:coreProperties>
</file>