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Horse Management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equine    </w:t>
      </w:r>
      <w:r>
        <w:t xml:space="preserve">   coach horse    </w:t>
      </w:r>
      <w:r>
        <w:t xml:space="preserve">   light horse    </w:t>
      </w:r>
      <w:r>
        <w:t xml:space="preserve">   rack    </w:t>
      </w:r>
      <w:r>
        <w:t xml:space="preserve">   pace    </w:t>
      </w:r>
      <w:r>
        <w:t xml:space="preserve">   gait    </w:t>
      </w:r>
      <w:r>
        <w:t xml:space="preserve">   trot    </w:t>
      </w:r>
      <w:r>
        <w:t xml:space="preserve">   bit    </w:t>
      </w:r>
      <w:r>
        <w:t xml:space="preserve">   blemish    </w:t>
      </w:r>
      <w:r>
        <w:t xml:space="preserve">   unsoundness    </w:t>
      </w:r>
      <w:r>
        <w:t xml:space="preserve">   hand    </w:t>
      </w:r>
      <w:r>
        <w:t xml:space="preserve">   donkey    </w:t>
      </w:r>
      <w:r>
        <w:t xml:space="preserve">   mule    </w:t>
      </w:r>
      <w:r>
        <w:t xml:space="preserve">   color breed    </w:t>
      </w:r>
      <w:r>
        <w:t xml:space="preserve">   saddle    </w:t>
      </w:r>
      <w:r>
        <w:t xml:space="preserve">   stirrup    </w:t>
      </w:r>
      <w:r>
        <w:t xml:space="preserve">   vice    </w:t>
      </w:r>
      <w:r>
        <w:t xml:space="preserve">   horsemanship    </w:t>
      </w:r>
      <w:r>
        <w:t xml:space="preserve">   hinny    </w:t>
      </w:r>
      <w:r>
        <w:t xml:space="preserve">   Jack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Horse Management</dc:title>
  <dcterms:created xsi:type="dcterms:W3CDTF">2021-10-11T09:14:03Z</dcterms:created>
  <dcterms:modified xsi:type="dcterms:W3CDTF">2021-10-11T09:14:03Z</dcterms:modified>
</cp:coreProperties>
</file>