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Horse Parts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DOCK    </w:t>
      </w:r>
      <w:r>
        <w:t xml:space="preserve">   BACK    </w:t>
      </w:r>
      <w:r>
        <w:t xml:space="preserve">   BARREL    </w:t>
      </w:r>
      <w:r>
        <w:t xml:space="preserve">   CANNON    </w:t>
      </w:r>
      <w:r>
        <w:t xml:space="preserve">   CHEST    </w:t>
      </w:r>
      <w:r>
        <w:t xml:space="preserve">   CORONET    </w:t>
      </w:r>
      <w:r>
        <w:t xml:space="preserve">   CREST    </w:t>
      </w:r>
      <w:r>
        <w:t xml:space="preserve">   CROUP    </w:t>
      </w:r>
      <w:r>
        <w:t xml:space="preserve">   ELBOW    </w:t>
      </w:r>
      <w:r>
        <w:t xml:space="preserve">   ERGOT    </w:t>
      </w:r>
      <w:r>
        <w:t xml:space="preserve">   FETLOCK    </w:t>
      </w:r>
      <w:r>
        <w:t xml:space="preserve">   FLANK    </w:t>
      </w:r>
      <w:r>
        <w:t xml:space="preserve">   FOREARM    </w:t>
      </w:r>
      <w:r>
        <w:t xml:space="preserve">   FOREHEAD    </w:t>
      </w:r>
      <w:r>
        <w:t xml:space="preserve">   GASKIN    </w:t>
      </w:r>
      <w:r>
        <w:t xml:space="preserve">   HEARTGIRTH    </w:t>
      </w:r>
      <w:r>
        <w:t xml:space="preserve">   HOCK    </w:t>
      </w:r>
      <w:r>
        <w:t xml:space="preserve">   HOOF    </w:t>
      </w:r>
      <w:r>
        <w:t xml:space="preserve">   KNEE    </w:t>
      </w:r>
      <w:r>
        <w:t xml:space="preserve">   LOIN    </w:t>
      </w:r>
      <w:r>
        <w:t xml:space="preserve">   MUZZLE    </w:t>
      </w:r>
      <w:r>
        <w:t xml:space="preserve">   NECK    </w:t>
      </w:r>
      <w:r>
        <w:t xml:space="preserve">   NOSTRIL    </w:t>
      </w:r>
      <w:r>
        <w:t xml:space="preserve">   PASTERN    </w:t>
      </w:r>
      <w:r>
        <w:t xml:space="preserve">   POINTOFHIP    </w:t>
      </w:r>
      <w:r>
        <w:t xml:space="preserve">   POINTOFSHOULDER    </w:t>
      </w:r>
      <w:r>
        <w:t xml:space="preserve">   POLL    </w:t>
      </w:r>
      <w:r>
        <w:t xml:space="preserve">   SHOULDER    </w:t>
      </w:r>
      <w:r>
        <w:t xml:space="preserve">   STIFLE    </w:t>
      </w:r>
      <w:r>
        <w:t xml:space="preserve">   TAIL    </w:t>
      </w:r>
      <w:r>
        <w:t xml:space="preserve">   THIGH    </w:t>
      </w:r>
      <w:r>
        <w:t xml:space="preserve">   THROATLATCH    </w:t>
      </w:r>
      <w:r>
        <w:t xml:space="preserve">   WITHERS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Horse Parts</dc:title>
  <dcterms:created xsi:type="dcterms:W3CDTF">2021-10-11T09:15:02Z</dcterms:created>
  <dcterms:modified xsi:type="dcterms:W3CDTF">2021-10-11T09:15:02Z</dcterms:modified>
</cp:coreProperties>
</file>