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Parts and Equipment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Helmet    </w:t>
      </w:r>
      <w:r>
        <w:t xml:space="preserve">   Noseband    </w:t>
      </w:r>
      <w:r>
        <w:t xml:space="preserve">   Horseshoe    </w:t>
      </w:r>
      <w:r>
        <w:t xml:space="preserve">   Halter    </w:t>
      </w:r>
      <w:r>
        <w:t xml:space="preserve">   Horn    </w:t>
      </w:r>
      <w:r>
        <w:t xml:space="preserve">   Bit    </w:t>
      </w:r>
      <w:r>
        <w:t xml:space="preserve">   Reins    </w:t>
      </w:r>
      <w:r>
        <w:t xml:space="preserve">   Saddle    </w:t>
      </w:r>
      <w:r>
        <w:t xml:space="preserve">   Cinch    </w:t>
      </w:r>
      <w:r>
        <w:t xml:space="preserve">   Muzzle    </w:t>
      </w:r>
      <w:r>
        <w:t xml:space="preserve">   English    </w:t>
      </w:r>
      <w:r>
        <w:t xml:space="preserve">   Girth    </w:t>
      </w:r>
      <w:r>
        <w:t xml:space="preserve">   Stirrup    </w:t>
      </w:r>
      <w:r>
        <w:t xml:space="preserve">   Hoof Pick    </w:t>
      </w:r>
      <w:r>
        <w:t xml:space="preserve">   Headpiece    </w:t>
      </w:r>
      <w:r>
        <w:t xml:space="preserve">   Dressage    </w:t>
      </w:r>
      <w:r>
        <w:t xml:space="preserve">   Gallop    </w:t>
      </w:r>
      <w:r>
        <w:t xml:space="preserve">   Rodeo    </w:t>
      </w:r>
      <w:r>
        <w:t xml:space="preserve">   Western    </w:t>
      </w:r>
      <w:r>
        <w:t xml:space="preserve">   Canter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Parts and Equipment </dc:title>
  <dcterms:created xsi:type="dcterms:W3CDTF">2021-10-11T09:15:15Z</dcterms:created>
  <dcterms:modified xsi:type="dcterms:W3CDTF">2021-10-11T09:15:15Z</dcterms:modified>
</cp:coreProperties>
</file>