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Horse Racing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racehorses prime age of racing?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still hold the record for the fastest Triple Crown wins ever?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last horse to win the Triple Crown?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most recognized horse breed for horse racing?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second race in the Triple Crown?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first race in the Triple Crown?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another breed of horse that is known to also race?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most well known horse racing facility in Minnesota?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third and final race of the Triple Crown?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rider of a racehorse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Racing Crossword Puzzle</dc:title>
  <dcterms:created xsi:type="dcterms:W3CDTF">2021-10-11T09:15:18Z</dcterms:created>
  <dcterms:modified xsi:type="dcterms:W3CDTF">2021-10-11T09:15:18Z</dcterms:modified>
</cp:coreProperties>
</file>