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Horse Racing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Run    </w:t>
      </w:r>
      <w:r>
        <w:t xml:space="preserve">   Louisville    </w:t>
      </w:r>
      <w:r>
        <w:t xml:space="preserve">   Bets    </w:t>
      </w:r>
      <w:r>
        <w:t xml:space="preserve">   Gate    </w:t>
      </w:r>
      <w:r>
        <w:t xml:space="preserve">   Winner    </w:t>
      </w:r>
      <w:r>
        <w:t xml:space="preserve">   Spires    </w:t>
      </w:r>
      <w:r>
        <w:t xml:space="preserve">   Trophy    </w:t>
      </w:r>
      <w:r>
        <w:t xml:space="preserve">   Track    </w:t>
      </w:r>
      <w:r>
        <w:t xml:space="preserve">   Millionaire    </w:t>
      </w:r>
      <w:r>
        <w:t xml:space="preserve">   Kentucky    </w:t>
      </w:r>
      <w:r>
        <w:t xml:space="preserve">   Jockey    </w:t>
      </w:r>
      <w:r>
        <w:t xml:space="preserve">   Infield    </w:t>
      </w:r>
      <w:r>
        <w:t xml:space="preserve">   Horses    </w:t>
      </w:r>
      <w:r>
        <w:t xml:space="preserve">   Festival    </w:t>
      </w:r>
      <w:r>
        <w:t xml:space="preserve">   Derby    </w:t>
      </w:r>
      <w:r>
        <w:t xml:space="preserve">   Churchill Downs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 Racing Wordsearch</dc:title>
  <dcterms:created xsi:type="dcterms:W3CDTF">2021-10-11T09:14:26Z</dcterms:created>
  <dcterms:modified xsi:type="dcterms:W3CDTF">2021-10-11T09:14:26Z</dcterms:modified>
</cp:coreProperties>
</file>